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81964" w14:textId="1F348716" w:rsidR="00DF41E3" w:rsidRPr="00530F8C" w:rsidRDefault="00DF41E3" w:rsidP="00DF4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32"/>
          <w:lang w:val="en" w:eastAsia="ru-RU"/>
        </w:rPr>
      </w:pPr>
      <w:r w:rsidRPr="00530F8C">
        <w:rPr>
          <w:rFonts w:eastAsia="Times New Roman" w:cstheme="minorHAnsi"/>
          <w:b/>
          <w:color w:val="202124"/>
          <w:sz w:val="32"/>
          <w:szCs w:val="32"/>
          <w:lang w:val="en" w:eastAsia="ru-RU"/>
        </w:rPr>
        <w:t xml:space="preserve">Association of leather, footwear and fur enterprises of Uzbekistan </w:t>
      </w:r>
      <w:r w:rsidR="00CE5D40">
        <w:rPr>
          <w:rFonts w:eastAsia="Times New Roman" w:cstheme="minorHAnsi"/>
          <w:b/>
          <w:color w:val="202124"/>
          <w:sz w:val="32"/>
          <w:szCs w:val="32"/>
          <w:lang w:val="en" w:eastAsia="ru-RU"/>
        </w:rPr>
        <w:t>“</w:t>
      </w:r>
      <w:r w:rsidRPr="00530F8C">
        <w:rPr>
          <w:rFonts w:eastAsia="Times New Roman" w:cstheme="minorHAnsi"/>
          <w:b/>
          <w:color w:val="202124"/>
          <w:sz w:val="32"/>
          <w:szCs w:val="32"/>
          <w:lang w:val="en" w:eastAsia="ru-RU"/>
        </w:rPr>
        <w:t>UZCHARMSANOAT</w:t>
      </w:r>
      <w:r w:rsidR="00CE5D40">
        <w:rPr>
          <w:rFonts w:eastAsia="Times New Roman" w:cstheme="minorHAnsi"/>
          <w:b/>
          <w:color w:val="202124"/>
          <w:sz w:val="32"/>
          <w:szCs w:val="32"/>
          <w:lang w:val="en" w:eastAsia="ru-RU"/>
        </w:rPr>
        <w:t>”</w:t>
      </w:r>
    </w:p>
    <w:p w14:paraId="67D30B4F" w14:textId="77777777" w:rsidR="00DF41E3" w:rsidRPr="00530F8C" w:rsidRDefault="00DF41E3" w:rsidP="00DF4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32"/>
          <w:lang w:val="en" w:eastAsia="ru-RU"/>
        </w:rPr>
      </w:pPr>
    </w:p>
    <w:p w14:paraId="21790CE7" w14:textId="77777777" w:rsidR="008A1A6D" w:rsidRDefault="008A1A6D" w:rsidP="00DF4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32"/>
          <w:lang w:val="en" w:eastAsia="ru-RU"/>
        </w:rPr>
      </w:pPr>
      <w:r w:rsidRPr="008A1A6D">
        <w:rPr>
          <w:rFonts w:eastAsia="Times New Roman" w:cstheme="minorHAnsi"/>
          <w:b/>
          <w:color w:val="202124"/>
          <w:sz w:val="32"/>
          <w:szCs w:val="32"/>
          <w:lang w:val="en" w:eastAsia="ru-RU"/>
        </w:rPr>
        <w:t>State Committee for Family and Women of Uzbekistan</w:t>
      </w:r>
    </w:p>
    <w:p w14:paraId="2A2263BB" w14:textId="7BCDCE87" w:rsidR="00DF41E3" w:rsidRPr="00530F8C" w:rsidRDefault="00DF41E3" w:rsidP="00DF4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32"/>
          <w:lang w:val="en-US" w:eastAsia="ru-RU"/>
        </w:rPr>
      </w:pPr>
      <w:r w:rsidRPr="00530F8C">
        <w:rPr>
          <w:rFonts w:eastAsia="Times New Roman" w:cstheme="minorHAnsi"/>
          <w:b/>
          <w:color w:val="202124"/>
          <w:sz w:val="32"/>
          <w:szCs w:val="32"/>
          <w:lang w:val="en" w:eastAsia="ru-RU"/>
        </w:rPr>
        <w:t>Ministry of Higher Education</w:t>
      </w:r>
      <w:r w:rsidR="007B2E62" w:rsidRPr="00530F8C">
        <w:rPr>
          <w:rFonts w:eastAsia="Times New Roman" w:cstheme="minorHAnsi"/>
          <w:b/>
          <w:color w:val="202124"/>
          <w:sz w:val="32"/>
          <w:szCs w:val="32"/>
          <w:lang w:val="en-US" w:eastAsia="ru-RU"/>
        </w:rPr>
        <w:t>,</w:t>
      </w:r>
      <w:r w:rsidR="002237A5" w:rsidRPr="00530F8C">
        <w:rPr>
          <w:rFonts w:eastAsia="Times New Roman" w:cstheme="minorHAnsi"/>
          <w:b/>
          <w:color w:val="202124"/>
          <w:sz w:val="32"/>
          <w:szCs w:val="32"/>
          <w:lang w:val="en-US" w:eastAsia="ru-RU"/>
        </w:rPr>
        <w:t xml:space="preserve"> Science and Innovations </w:t>
      </w:r>
    </w:p>
    <w:p w14:paraId="0458D26E" w14:textId="1230053D" w:rsidR="00DF41E3" w:rsidRPr="00530F8C" w:rsidRDefault="00DF41E3" w:rsidP="00DF4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32"/>
          <w:lang w:val="en" w:eastAsia="ru-RU"/>
        </w:rPr>
      </w:pPr>
      <w:r w:rsidRPr="00530F8C">
        <w:rPr>
          <w:rFonts w:eastAsia="Times New Roman" w:cstheme="minorHAnsi"/>
          <w:b/>
          <w:color w:val="202124"/>
          <w:sz w:val="32"/>
          <w:szCs w:val="32"/>
          <w:lang w:val="en" w:eastAsia="ru-RU"/>
        </w:rPr>
        <w:t>of Uzbekistan</w:t>
      </w:r>
    </w:p>
    <w:p w14:paraId="5E8D831A" w14:textId="77777777" w:rsidR="00DF41E3" w:rsidRPr="00530F8C" w:rsidRDefault="00DF41E3" w:rsidP="00DF4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32"/>
          <w:lang w:val="en" w:eastAsia="ru-RU"/>
        </w:rPr>
      </w:pPr>
      <w:r w:rsidRPr="00530F8C">
        <w:rPr>
          <w:rFonts w:eastAsia="Times New Roman" w:cstheme="minorHAnsi"/>
          <w:b/>
          <w:color w:val="202124"/>
          <w:sz w:val="32"/>
          <w:szCs w:val="32"/>
          <w:lang w:val="en" w:eastAsia="ru-RU"/>
        </w:rPr>
        <w:t>Tashkent Institute of Textile and Light Industry</w:t>
      </w:r>
    </w:p>
    <w:p w14:paraId="75EB5EAC" w14:textId="77777777" w:rsidR="00DF41E3" w:rsidRPr="00530F8C" w:rsidRDefault="00DF41E3" w:rsidP="00DF4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2"/>
          <w:szCs w:val="32"/>
          <w:lang w:val="en" w:eastAsia="ru-RU"/>
        </w:rPr>
      </w:pPr>
    </w:p>
    <w:p w14:paraId="228979A8" w14:textId="23D672E3" w:rsidR="00205930" w:rsidRPr="00530F8C" w:rsidRDefault="00205930" w:rsidP="00DF4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6"/>
          <w:szCs w:val="36"/>
          <w:lang w:val="en" w:eastAsia="ru-RU"/>
        </w:rPr>
      </w:pPr>
      <w:r w:rsidRPr="00530F8C">
        <w:rPr>
          <w:rFonts w:eastAsia="Times New Roman" w:cstheme="minorHAnsi"/>
          <w:b/>
          <w:color w:val="202124"/>
          <w:sz w:val="36"/>
          <w:szCs w:val="36"/>
          <w:lang w:val="en" w:eastAsia="ru-RU"/>
        </w:rPr>
        <w:t xml:space="preserve">REGULATIONS  </w:t>
      </w:r>
    </w:p>
    <w:p w14:paraId="35968DD4" w14:textId="5B846C89" w:rsidR="005B634D" w:rsidRDefault="00205930" w:rsidP="00DF4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36"/>
          <w:szCs w:val="36"/>
          <w:lang w:val="en" w:eastAsia="ru-RU"/>
        </w:rPr>
      </w:pPr>
      <w:r w:rsidRPr="00530F8C">
        <w:rPr>
          <w:rFonts w:eastAsia="Times New Roman" w:cstheme="minorHAnsi"/>
          <w:b/>
          <w:color w:val="202124"/>
          <w:sz w:val="36"/>
          <w:szCs w:val="36"/>
          <w:lang w:val="en" w:eastAsia="ru-RU"/>
        </w:rPr>
        <w:t>OF</w:t>
      </w:r>
      <w:r w:rsidR="00DF41E3" w:rsidRPr="00530F8C">
        <w:rPr>
          <w:rFonts w:eastAsia="Times New Roman" w:cstheme="minorHAnsi"/>
          <w:b/>
          <w:color w:val="202124"/>
          <w:sz w:val="36"/>
          <w:szCs w:val="36"/>
          <w:lang w:val="en" w:eastAsia="ru-RU"/>
        </w:rPr>
        <w:t xml:space="preserve"> THE 1st INTERNATIONAL </w:t>
      </w:r>
      <w:r w:rsidR="00DC5A42">
        <w:rPr>
          <w:rFonts w:eastAsia="Times New Roman" w:cstheme="minorHAnsi"/>
          <w:b/>
          <w:color w:val="202124"/>
          <w:sz w:val="36"/>
          <w:szCs w:val="36"/>
          <w:lang w:val="en" w:eastAsia="ru-RU"/>
        </w:rPr>
        <w:t>CONTEST</w:t>
      </w:r>
      <w:r w:rsidR="00DF41E3" w:rsidRPr="00530F8C">
        <w:rPr>
          <w:rFonts w:eastAsia="Times New Roman" w:cstheme="minorHAnsi"/>
          <w:b/>
          <w:color w:val="202124"/>
          <w:sz w:val="36"/>
          <w:szCs w:val="36"/>
          <w:lang w:val="en" w:eastAsia="ru-RU"/>
        </w:rPr>
        <w:t xml:space="preserve"> </w:t>
      </w:r>
      <w:r w:rsidR="00E4678E">
        <w:rPr>
          <w:rFonts w:eastAsia="Times New Roman" w:cstheme="minorHAnsi"/>
          <w:b/>
          <w:color w:val="202124"/>
          <w:sz w:val="36"/>
          <w:szCs w:val="36"/>
          <w:lang w:val="en" w:eastAsia="ru-RU"/>
        </w:rPr>
        <w:t>FOR</w:t>
      </w:r>
      <w:r w:rsidR="00DF41E3" w:rsidRPr="00530F8C">
        <w:rPr>
          <w:rFonts w:eastAsia="Times New Roman" w:cstheme="minorHAnsi"/>
          <w:b/>
          <w:color w:val="202124"/>
          <w:sz w:val="36"/>
          <w:szCs w:val="36"/>
          <w:lang w:val="en" w:eastAsia="ru-RU"/>
        </w:rPr>
        <w:t xml:space="preserve"> YOUNG DES</w:t>
      </w:r>
      <w:r w:rsidR="005B634D">
        <w:rPr>
          <w:rFonts w:eastAsia="Times New Roman" w:cstheme="minorHAnsi"/>
          <w:b/>
          <w:color w:val="202124"/>
          <w:sz w:val="36"/>
          <w:szCs w:val="36"/>
          <w:lang w:val="en" w:eastAsia="ru-RU"/>
        </w:rPr>
        <w:t>IGNERS OF SHOE, ACCESSORIES</w:t>
      </w:r>
      <w:r w:rsidR="005B634D">
        <w:rPr>
          <w:rFonts w:eastAsia="Times New Roman" w:cstheme="minorHAnsi"/>
          <w:b/>
          <w:color w:val="202124"/>
          <w:sz w:val="36"/>
          <w:szCs w:val="36"/>
          <w:lang w:val="en-US" w:eastAsia="ru-RU"/>
        </w:rPr>
        <w:t xml:space="preserve">, </w:t>
      </w:r>
      <w:r w:rsidR="00DF41E3" w:rsidRPr="00530F8C">
        <w:rPr>
          <w:rFonts w:eastAsia="Times New Roman" w:cstheme="minorHAnsi"/>
          <w:b/>
          <w:color w:val="202124"/>
          <w:sz w:val="36"/>
          <w:szCs w:val="36"/>
          <w:lang w:val="en" w:eastAsia="ru-RU"/>
        </w:rPr>
        <w:t xml:space="preserve">LEATHER AND FUR PRODUCTS </w:t>
      </w:r>
    </w:p>
    <w:p w14:paraId="36948518" w14:textId="7A76AB4C" w:rsidR="00DF41E3" w:rsidRPr="00DF41E3" w:rsidRDefault="00022CE5" w:rsidP="00DF41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36"/>
          <w:szCs w:val="36"/>
          <w:lang w:val="en-US" w:eastAsia="ru-RU"/>
        </w:rPr>
      </w:pPr>
      <w:r>
        <w:rPr>
          <w:rFonts w:eastAsia="Times New Roman" w:cstheme="minorHAnsi"/>
          <w:b/>
          <w:color w:val="202124"/>
          <w:sz w:val="36"/>
          <w:szCs w:val="36"/>
          <w:lang w:val="en" w:eastAsia="ru-RU"/>
        </w:rPr>
        <w:t>“</w:t>
      </w:r>
      <w:r w:rsidR="00DF41E3" w:rsidRPr="00530F8C">
        <w:rPr>
          <w:rFonts w:eastAsia="Times New Roman" w:cstheme="minorHAnsi"/>
          <w:b/>
          <w:color w:val="202124"/>
          <w:sz w:val="36"/>
          <w:szCs w:val="36"/>
          <w:lang w:val="en" w:eastAsia="ru-RU"/>
        </w:rPr>
        <w:t>UZCHARM Style 2023</w:t>
      </w:r>
      <w:r>
        <w:rPr>
          <w:rFonts w:eastAsia="Times New Roman" w:cstheme="minorHAnsi"/>
          <w:b/>
          <w:color w:val="202124"/>
          <w:sz w:val="36"/>
          <w:szCs w:val="36"/>
          <w:lang w:val="en" w:eastAsia="ru-RU"/>
        </w:rPr>
        <w:t>”</w:t>
      </w:r>
    </w:p>
    <w:p w14:paraId="162A827E" w14:textId="543DA141" w:rsidR="00890C47" w:rsidRPr="00DF41E3" w:rsidRDefault="00923D01" w:rsidP="00890C47">
      <w:pPr>
        <w:spacing w:line="360" w:lineRule="auto"/>
        <w:jc w:val="center"/>
        <w:rPr>
          <w:sz w:val="28"/>
          <w:szCs w:val="28"/>
          <w:lang w:val="en-US"/>
        </w:rPr>
      </w:pPr>
      <w:r>
        <w:rPr>
          <w:noProof/>
          <w:lang w:eastAsia="ru-RU"/>
        </w:rPr>
        <w:drawing>
          <wp:anchor distT="0" distB="0" distL="114300" distR="114300" simplePos="0" relativeHeight="251664384" behindDoc="0" locked="0" layoutInCell="1" allowOverlap="1" wp14:anchorId="7F9B7E8C" wp14:editId="4DB74D02">
            <wp:simplePos x="0" y="0"/>
            <wp:positionH relativeFrom="column">
              <wp:posOffset>770519</wp:posOffset>
            </wp:positionH>
            <wp:positionV relativeFrom="paragraph">
              <wp:posOffset>80010</wp:posOffset>
            </wp:positionV>
            <wp:extent cx="4717747" cy="3247476"/>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6459" t="11584" r="20113" b="3892"/>
                    <a:stretch/>
                  </pic:blipFill>
                  <pic:spPr bwMode="auto">
                    <a:xfrm>
                      <a:off x="0" y="0"/>
                      <a:ext cx="4717747" cy="32474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DCE786" w14:textId="28B84F5F" w:rsidR="00890C47" w:rsidRPr="00DF41E3" w:rsidRDefault="00890C47" w:rsidP="00890C47">
      <w:pPr>
        <w:spacing w:line="360" w:lineRule="auto"/>
        <w:jc w:val="center"/>
        <w:rPr>
          <w:sz w:val="28"/>
          <w:szCs w:val="28"/>
          <w:lang w:val="en-US"/>
        </w:rPr>
      </w:pPr>
    </w:p>
    <w:p w14:paraId="6E5C3838" w14:textId="62E5A9F6" w:rsidR="0004665D" w:rsidRPr="00DF41E3" w:rsidRDefault="0004665D" w:rsidP="00890C47">
      <w:pPr>
        <w:spacing w:line="360" w:lineRule="auto"/>
        <w:jc w:val="center"/>
        <w:rPr>
          <w:sz w:val="28"/>
          <w:szCs w:val="28"/>
          <w:lang w:val="en-US"/>
        </w:rPr>
      </w:pPr>
    </w:p>
    <w:p w14:paraId="1FB638AE" w14:textId="2CA93DC9" w:rsidR="0004665D" w:rsidRPr="00DF41E3" w:rsidRDefault="0004665D" w:rsidP="00890C47">
      <w:pPr>
        <w:spacing w:line="360" w:lineRule="auto"/>
        <w:jc w:val="center"/>
        <w:rPr>
          <w:sz w:val="28"/>
          <w:szCs w:val="28"/>
          <w:lang w:val="en-US"/>
        </w:rPr>
      </w:pPr>
    </w:p>
    <w:p w14:paraId="73B401F0" w14:textId="5BBB3DAF" w:rsidR="0004665D" w:rsidRPr="00DF41E3" w:rsidRDefault="0004665D" w:rsidP="00890C47">
      <w:pPr>
        <w:spacing w:line="360" w:lineRule="auto"/>
        <w:jc w:val="center"/>
        <w:rPr>
          <w:sz w:val="28"/>
          <w:szCs w:val="28"/>
          <w:lang w:val="en-US"/>
        </w:rPr>
      </w:pPr>
    </w:p>
    <w:p w14:paraId="393A5930" w14:textId="0E7C4E86" w:rsidR="0004665D" w:rsidRPr="00DF41E3" w:rsidRDefault="0004665D" w:rsidP="00890C47">
      <w:pPr>
        <w:spacing w:line="360" w:lineRule="auto"/>
        <w:jc w:val="center"/>
        <w:rPr>
          <w:sz w:val="28"/>
          <w:szCs w:val="28"/>
          <w:lang w:val="en-US"/>
        </w:rPr>
      </w:pPr>
    </w:p>
    <w:p w14:paraId="51DD141D" w14:textId="29598789" w:rsidR="0004665D" w:rsidRPr="00DF41E3" w:rsidRDefault="0004665D" w:rsidP="00890C47">
      <w:pPr>
        <w:spacing w:line="360" w:lineRule="auto"/>
        <w:jc w:val="center"/>
        <w:rPr>
          <w:sz w:val="28"/>
          <w:szCs w:val="28"/>
          <w:lang w:val="en-US"/>
        </w:rPr>
      </w:pPr>
    </w:p>
    <w:p w14:paraId="6AB154EE" w14:textId="30141736" w:rsidR="0004665D" w:rsidRPr="00DF41E3" w:rsidRDefault="0004665D" w:rsidP="00890C47">
      <w:pPr>
        <w:spacing w:line="360" w:lineRule="auto"/>
        <w:jc w:val="center"/>
        <w:rPr>
          <w:sz w:val="28"/>
          <w:szCs w:val="28"/>
          <w:lang w:val="en-US"/>
        </w:rPr>
      </w:pPr>
    </w:p>
    <w:p w14:paraId="2B63BE13" w14:textId="213371B6" w:rsidR="0004665D" w:rsidRPr="00DF41E3" w:rsidRDefault="0004665D" w:rsidP="00890C47">
      <w:pPr>
        <w:spacing w:line="360" w:lineRule="auto"/>
        <w:jc w:val="center"/>
        <w:rPr>
          <w:sz w:val="28"/>
          <w:szCs w:val="28"/>
          <w:lang w:val="en-US"/>
        </w:rPr>
      </w:pPr>
    </w:p>
    <w:p w14:paraId="69138AD9" w14:textId="63B3DA9E" w:rsidR="00890C47" w:rsidRPr="00DF41E3" w:rsidRDefault="00DF41E3" w:rsidP="00191450">
      <w:pPr>
        <w:spacing w:line="360" w:lineRule="auto"/>
        <w:ind w:left="-142"/>
        <w:jc w:val="center"/>
        <w:rPr>
          <w:b/>
          <w:sz w:val="44"/>
          <w:szCs w:val="44"/>
          <w:lang w:val="en-US"/>
        </w:rPr>
        <w:sectPr w:rsidR="00890C47" w:rsidRPr="00DF41E3" w:rsidSect="00805E41">
          <w:headerReference w:type="even" r:id="rId8"/>
          <w:headerReference w:type="default" r:id="rId9"/>
          <w:pgSz w:w="11906" w:h="16838"/>
          <w:pgMar w:top="1134" w:right="567" w:bottom="851" w:left="1259" w:header="709" w:footer="709" w:gutter="0"/>
          <w:cols w:space="708"/>
          <w:titlePg/>
          <w:docGrid w:linePitch="360"/>
        </w:sectPr>
      </w:pPr>
      <w:r>
        <w:rPr>
          <w:b/>
          <w:sz w:val="44"/>
          <w:szCs w:val="44"/>
          <w:lang w:val="en-US"/>
        </w:rPr>
        <w:t>TASHKENT</w:t>
      </w:r>
      <w:r w:rsidR="00890C47" w:rsidRPr="00DF41E3">
        <w:rPr>
          <w:b/>
          <w:sz w:val="44"/>
          <w:szCs w:val="44"/>
          <w:lang w:val="en-US"/>
        </w:rPr>
        <w:t xml:space="preserve"> 202</w:t>
      </w:r>
      <w:r w:rsidR="00174D0D" w:rsidRPr="00DF41E3">
        <w:rPr>
          <w:b/>
          <w:sz w:val="44"/>
          <w:szCs w:val="44"/>
          <w:lang w:val="en-US"/>
        </w:rPr>
        <w:t>3</w:t>
      </w:r>
    </w:p>
    <w:p w14:paraId="1DCF9323" w14:textId="77777777" w:rsidR="00DF41E3" w:rsidRPr="00530F8C" w:rsidRDefault="00DF41E3" w:rsidP="007B2E62">
      <w:pPr>
        <w:pStyle w:val="HTML"/>
        <w:shd w:val="clear" w:color="auto" w:fill="F8F9FA"/>
        <w:jc w:val="center"/>
        <w:rPr>
          <w:rStyle w:val="y2iqfc"/>
          <w:rFonts w:asciiTheme="minorHAnsi" w:eastAsia="Arial Unicode MS" w:hAnsiTheme="minorHAnsi" w:cstheme="minorHAnsi"/>
          <w:b/>
          <w:color w:val="202124"/>
          <w:sz w:val="28"/>
          <w:szCs w:val="28"/>
          <w:lang w:val="en"/>
        </w:rPr>
      </w:pPr>
      <w:proofErr w:type="gramStart"/>
      <w:r w:rsidRPr="00530F8C">
        <w:rPr>
          <w:rStyle w:val="y2iqfc"/>
          <w:rFonts w:asciiTheme="minorHAnsi" w:eastAsia="Arial Unicode MS" w:hAnsiTheme="minorHAnsi" w:cstheme="minorHAnsi"/>
          <w:b/>
          <w:color w:val="202124"/>
          <w:sz w:val="28"/>
          <w:szCs w:val="28"/>
          <w:lang w:val="en"/>
        </w:rPr>
        <w:lastRenderedPageBreak/>
        <w:t>Chairman</w:t>
      </w:r>
      <w:proofErr w:type="gramEnd"/>
      <w:r w:rsidRPr="00530F8C">
        <w:rPr>
          <w:rStyle w:val="y2iqfc"/>
          <w:rFonts w:asciiTheme="minorHAnsi" w:eastAsia="Arial Unicode MS" w:hAnsiTheme="minorHAnsi" w:cstheme="minorHAnsi"/>
          <w:b/>
          <w:color w:val="202124"/>
          <w:sz w:val="28"/>
          <w:szCs w:val="28"/>
          <w:lang w:val="en"/>
        </w:rPr>
        <w:t xml:space="preserve"> of the Association </w:t>
      </w:r>
    </w:p>
    <w:p w14:paraId="10264136" w14:textId="4BA56DE1" w:rsidR="00DF41E3" w:rsidRPr="00530F8C" w:rsidRDefault="00176AEA" w:rsidP="007B2E62">
      <w:pPr>
        <w:pStyle w:val="HTML"/>
        <w:shd w:val="clear" w:color="auto" w:fill="F8F9FA"/>
        <w:jc w:val="center"/>
        <w:rPr>
          <w:rStyle w:val="y2iqfc"/>
          <w:rFonts w:asciiTheme="minorHAnsi" w:eastAsia="Arial Unicode MS" w:hAnsiTheme="minorHAnsi" w:cstheme="minorHAnsi"/>
          <w:b/>
          <w:color w:val="202124"/>
          <w:sz w:val="28"/>
          <w:szCs w:val="28"/>
          <w:lang w:val="en"/>
        </w:rPr>
      </w:pPr>
      <w:r>
        <w:rPr>
          <w:rStyle w:val="y2iqfc"/>
          <w:rFonts w:asciiTheme="minorHAnsi" w:eastAsia="Arial Unicode MS" w:hAnsiTheme="minorHAnsi" w:cstheme="minorHAnsi"/>
          <w:b/>
          <w:color w:val="202124"/>
          <w:sz w:val="28"/>
          <w:szCs w:val="28"/>
          <w:lang w:val="en"/>
        </w:rPr>
        <w:t>“</w:t>
      </w:r>
      <w:proofErr w:type="spellStart"/>
      <w:r w:rsidR="00DF41E3" w:rsidRPr="00530F8C">
        <w:rPr>
          <w:rStyle w:val="y2iqfc"/>
          <w:rFonts w:asciiTheme="minorHAnsi" w:eastAsia="Arial Unicode MS" w:hAnsiTheme="minorHAnsi" w:cstheme="minorHAnsi"/>
          <w:b/>
          <w:color w:val="202124"/>
          <w:sz w:val="28"/>
          <w:szCs w:val="28"/>
          <w:lang w:val="en"/>
        </w:rPr>
        <w:t>Uzcharmsanoat</w:t>
      </w:r>
      <w:proofErr w:type="spellEnd"/>
      <w:r>
        <w:rPr>
          <w:rStyle w:val="y2iqfc"/>
          <w:rFonts w:asciiTheme="minorHAnsi" w:eastAsia="Arial Unicode MS" w:hAnsiTheme="minorHAnsi" w:cstheme="minorHAnsi"/>
          <w:b/>
          <w:color w:val="202124"/>
          <w:sz w:val="28"/>
          <w:szCs w:val="28"/>
          <w:lang w:val="en"/>
        </w:rPr>
        <w:t>”</w:t>
      </w:r>
    </w:p>
    <w:p w14:paraId="19CEA2C6" w14:textId="06933754" w:rsidR="007B2E62" w:rsidRPr="00530F8C" w:rsidRDefault="007B2E62" w:rsidP="007B2E62">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 xml:space="preserve">_________ </w:t>
      </w:r>
      <w:proofErr w:type="spellStart"/>
      <w:r w:rsidR="005B634D">
        <w:rPr>
          <w:rStyle w:val="y2iqfc"/>
          <w:rFonts w:asciiTheme="minorHAnsi" w:eastAsia="Arial Unicode MS" w:hAnsiTheme="minorHAnsi" w:cstheme="minorHAnsi"/>
          <w:b/>
          <w:color w:val="202124"/>
          <w:sz w:val="28"/>
          <w:szCs w:val="28"/>
          <w:lang w:val="en"/>
        </w:rPr>
        <w:t>F.</w:t>
      </w:r>
      <w:r w:rsidRPr="00530F8C">
        <w:rPr>
          <w:rStyle w:val="y2iqfc"/>
          <w:rFonts w:asciiTheme="minorHAnsi" w:eastAsia="Arial Unicode MS" w:hAnsiTheme="minorHAnsi" w:cstheme="minorHAnsi"/>
          <w:b/>
          <w:color w:val="202124"/>
          <w:sz w:val="28"/>
          <w:szCs w:val="28"/>
          <w:lang w:val="en"/>
        </w:rPr>
        <w:t>Boboev</w:t>
      </w:r>
      <w:proofErr w:type="spellEnd"/>
    </w:p>
    <w:p w14:paraId="27474087" w14:textId="77777777" w:rsidR="007B2E62" w:rsidRPr="00530F8C" w:rsidRDefault="007B2E62" w:rsidP="007B2E62">
      <w:pPr>
        <w:pStyle w:val="HTML"/>
        <w:shd w:val="clear" w:color="auto" w:fill="F8F9FA"/>
        <w:spacing w:line="540" w:lineRule="atLeast"/>
        <w:jc w:val="center"/>
        <w:rPr>
          <w:rStyle w:val="y2iqfc"/>
          <w:rFonts w:asciiTheme="minorHAnsi" w:eastAsia="Arial Unicode MS" w:hAnsiTheme="minorHAnsi" w:cstheme="minorHAnsi"/>
          <w:b/>
          <w:lang w:val="en"/>
        </w:rPr>
      </w:pPr>
      <w:r w:rsidRPr="00530F8C">
        <w:rPr>
          <w:rStyle w:val="y2iqfc"/>
          <w:rFonts w:asciiTheme="minorHAnsi" w:eastAsia="Arial Unicode MS" w:hAnsiTheme="minorHAnsi" w:cstheme="minorHAnsi"/>
          <w:b/>
          <w:color w:val="202124"/>
          <w:sz w:val="28"/>
          <w:szCs w:val="28"/>
          <w:lang w:val="en"/>
        </w:rPr>
        <w:t>"____"_______ 2023</w:t>
      </w:r>
    </w:p>
    <w:p w14:paraId="236B7C97" w14:textId="77777777" w:rsidR="007B2E62" w:rsidRPr="00530F8C" w:rsidRDefault="007B2E62" w:rsidP="007B2E62">
      <w:pPr>
        <w:pStyle w:val="HTML"/>
        <w:shd w:val="clear" w:color="auto" w:fill="F8F9FA"/>
        <w:jc w:val="center"/>
        <w:rPr>
          <w:rStyle w:val="y2iqfc"/>
          <w:rFonts w:asciiTheme="minorHAnsi" w:eastAsia="Arial Unicode MS" w:hAnsiTheme="minorHAnsi" w:cstheme="minorHAnsi"/>
          <w:b/>
          <w:color w:val="202124"/>
          <w:sz w:val="28"/>
          <w:szCs w:val="28"/>
          <w:lang w:val="en"/>
        </w:rPr>
      </w:pPr>
    </w:p>
    <w:p w14:paraId="669EC8C9" w14:textId="77777777" w:rsidR="007B2E62" w:rsidRPr="00530F8C" w:rsidRDefault="007B2E62" w:rsidP="007B2E62">
      <w:pPr>
        <w:pStyle w:val="HTML"/>
        <w:shd w:val="clear" w:color="auto" w:fill="F8F9FA"/>
        <w:jc w:val="center"/>
        <w:rPr>
          <w:rFonts w:asciiTheme="minorHAnsi" w:hAnsiTheme="minorHAnsi" w:cstheme="minorHAnsi"/>
          <w:b/>
          <w:color w:val="202124"/>
          <w:sz w:val="28"/>
          <w:szCs w:val="28"/>
          <w:lang w:val="en-US"/>
        </w:rPr>
      </w:pPr>
    </w:p>
    <w:p w14:paraId="6F7E99A7" w14:textId="07B8C8F4" w:rsidR="00A2798D" w:rsidRPr="00530F8C" w:rsidRDefault="00A2798D" w:rsidP="00A2798D">
      <w:pPr>
        <w:pStyle w:val="20"/>
        <w:shd w:val="clear" w:color="auto" w:fill="auto"/>
        <w:spacing w:line="240" w:lineRule="auto"/>
        <w:ind w:firstLine="709"/>
        <w:jc w:val="center"/>
        <w:rPr>
          <w:rStyle w:val="2"/>
          <w:rFonts w:asciiTheme="minorHAnsi" w:cstheme="minorHAnsi"/>
          <w:b/>
          <w:color w:val="000000"/>
          <w:sz w:val="28"/>
          <w:szCs w:val="28"/>
          <w:lang w:val="en-US"/>
        </w:rPr>
      </w:pPr>
    </w:p>
    <w:p w14:paraId="5701E0CD" w14:textId="77777777" w:rsidR="00A2798D" w:rsidRPr="00530F8C" w:rsidRDefault="00A2798D" w:rsidP="00A2798D">
      <w:pPr>
        <w:pStyle w:val="20"/>
        <w:shd w:val="clear" w:color="auto" w:fill="auto"/>
        <w:spacing w:line="240" w:lineRule="auto"/>
        <w:ind w:firstLine="709"/>
        <w:jc w:val="center"/>
        <w:rPr>
          <w:rStyle w:val="2"/>
          <w:rFonts w:asciiTheme="minorHAnsi" w:cstheme="minorHAnsi"/>
          <w:b/>
          <w:color w:val="000000"/>
          <w:sz w:val="28"/>
          <w:szCs w:val="28"/>
          <w:lang w:val="en-US"/>
        </w:rPr>
      </w:pPr>
    </w:p>
    <w:tbl>
      <w:tblPr>
        <w:tblStyle w:val="aa"/>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5073"/>
      </w:tblGrid>
      <w:tr w:rsidR="00A2798D" w:rsidRPr="005B634D" w14:paraId="40B96D02" w14:textId="77777777" w:rsidTr="008158AA">
        <w:tc>
          <w:tcPr>
            <w:tcW w:w="5276" w:type="dxa"/>
          </w:tcPr>
          <w:p w14:paraId="358E721D" w14:textId="77777777" w:rsidR="00DF41E3" w:rsidRPr="00530F8C" w:rsidRDefault="00DF41E3" w:rsidP="007B2E62">
            <w:pPr>
              <w:pStyle w:val="HTML"/>
              <w:shd w:val="clear" w:color="auto" w:fill="F8F9FA"/>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Chairman</w:t>
            </w:r>
          </w:p>
          <w:p w14:paraId="42CE7662" w14:textId="77777777" w:rsidR="005B634D" w:rsidRDefault="004B3C6A" w:rsidP="005B634D">
            <w:pPr>
              <w:pStyle w:val="HTML"/>
              <w:shd w:val="clear" w:color="auto" w:fill="F8F9FA"/>
              <w:jc w:val="center"/>
              <w:rPr>
                <w:rStyle w:val="y2iqfc"/>
                <w:rFonts w:asciiTheme="minorHAnsi" w:eastAsia="Arial Unicode MS" w:hAnsiTheme="minorHAnsi" w:cstheme="minorHAnsi"/>
                <w:b/>
                <w:color w:val="202124"/>
                <w:sz w:val="28"/>
                <w:szCs w:val="28"/>
                <w:lang w:val="en"/>
              </w:rPr>
            </w:pPr>
            <w:r w:rsidRPr="004B3C6A">
              <w:rPr>
                <w:rStyle w:val="y2iqfc"/>
                <w:rFonts w:asciiTheme="minorHAnsi" w:eastAsia="Arial Unicode MS" w:hAnsiTheme="minorHAnsi" w:cstheme="minorHAnsi"/>
                <w:b/>
                <w:color w:val="202124"/>
                <w:sz w:val="28"/>
                <w:szCs w:val="28"/>
                <w:lang w:val="en"/>
              </w:rPr>
              <w:t xml:space="preserve">State Committee for </w:t>
            </w:r>
          </w:p>
          <w:p w14:paraId="3FF940E1" w14:textId="04042D50" w:rsidR="00DF41E3" w:rsidRPr="00530F8C" w:rsidRDefault="004B3C6A" w:rsidP="007B2E62">
            <w:pPr>
              <w:pStyle w:val="HTML"/>
              <w:shd w:val="clear" w:color="auto" w:fill="F8F9FA"/>
              <w:jc w:val="center"/>
              <w:rPr>
                <w:rStyle w:val="y2iqfc"/>
                <w:rFonts w:asciiTheme="minorHAnsi" w:eastAsia="Arial Unicode MS" w:hAnsiTheme="minorHAnsi" w:cstheme="minorHAnsi"/>
                <w:b/>
                <w:color w:val="202124"/>
                <w:sz w:val="28"/>
                <w:szCs w:val="28"/>
                <w:lang w:val="en"/>
              </w:rPr>
            </w:pPr>
            <w:r w:rsidRPr="004B3C6A">
              <w:rPr>
                <w:rStyle w:val="y2iqfc"/>
                <w:rFonts w:asciiTheme="minorHAnsi" w:eastAsia="Arial Unicode MS" w:hAnsiTheme="minorHAnsi" w:cstheme="minorHAnsi"/>
                <w:b/>
                <w:color w:val="202124"/>
                <w:sz w:val="28"/>
                <w:szCs w:val="28"/>
                <w:lang w:val="en"/>
              </w:rPr>
              <w:t>Family</w:t>
            </w:r>
            <w:r w:rsidR="005B634D">
              <w:rPr>
                <w:rStyle w:val="y2iqfc"/>
                <w:rFonts w:asciiTheme="minorHAnsi" w:eastAsia="Arial Unicode MS" w:hAnsiTheme="minorHAnsi" w:cstheme="minorHAnsi"/>
                <w:b/>
                <w:color w:val="202124"/>
                <w:sz w:val="28"/>
                <w:szCs w:val="28"/>
                <w:lang w:val="en"/>
              </w:rPr>
              <w:t xml:space="preserve"> </w:t>
            </w:r>
            <w:r w:rsidRPr="004B3C6A">
              <w:rPr>
                <w:rStyle w:val="y2iqfc"/>
                <w:rFonts w:asciiTheme="minorHAnsi" w:eastAsia="Arial Unicode MS" w:hAnsiTheme="minorHAnsi" w:cstheme="minorHAnsi"/>
                <w:b/>
                <w:color w:val="202124"/>
                <w:sz w:val="28"/>
                <w:szCs w:val="28"/>
                <w:lang w:val="en"/>
              </w:rPr>
              <w:t>and Women</w:t>
            </w:r>
          </w:p>
          <w:p w14:paraId="62A0F6C8" w14:textId="745215AE" w:rsidR="00DF41E3" w:rsidRPr="00530F8C" w:rsidRDefault="005B634D" w:rsidP="00DF41E3">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Pr>
                <w:rStyle w:val="y2iqfc"/>
                <w:rFonts w:asciiTheme="minorHAnsi" w:eastAsia="Arial Unicode MS" w:hAnsiTheme="minorHAnsi" w:cstheme="minorHAnsi"/>
                <w:b/>
                <w:color w:val="202124"/>
                <w:sz w:val="28"/>
                <w:szCs w:val="28"/>
                <w:lang w:val="en"/>
              </w:rPr>
              <w:t xml:space="preserve">________ </w:t>
            </w:r>
            <w:proofErr w:type="spellStart"/>
            <w:r>
              <w:rPr>
                <w:rStyle w:val="y2iqfc"/>
                <w:rFonts w:asciiTheme="minorHAnsi" w:eastAsia="Arial Unicode MS" w:hAnsiTheme="minorHAnsi" w:cstheme="minorHAnsi"/>
                <w:b/>
                <w:color w:val="202124"/>
                <w:sz w:val="28"/>
                <w:szCs w:val="28"/>
                <w:lang w:val="en"/>
              </w:rPr>
              <w:t>O.</w:t>
            </w:r>
            <w:r w:rsidR="00DF41E3" w:rsidRPr="00530F8C">
              <w:rPr>
                <w:rStyle w:val="y2iqfc"/>
                <w:rFonts w:asciiTheme="minorHAnsi" w:eastAsia="Arial Unicode MS" w:hAnsiTheme="minorHAnsi" w:cstheme="minorHAnsi"/>
                <w:b/>
                <w:color w:val="202124"/>
                <w:sz w:val="28"/>
                <w:szCs w:val="28"/>
                <w:lang w:val="en"/>
              </w:rPr>
              <w:t>Parpiboeva</w:t>
            </w:r>
            <w:proofErr w:type="spellEnd"/>
          </w:p>
          <w:p w14:paraId="2831E345" w14:textId="3749A2AD" w:rsidR="00DF41E3" w:rsidRPr="008F670D" w:rsidRDefault="00DF41E3" w:rsidP="00DF41E3">
            <w:pPr>
              <w:pStyle w:val="HTML"/>
              <w:shd w:val="clear" w:color="auto" w:fill="F8F9FA"/>
              <w:spacing w:line="540" w:lineRule="atLeast"/>
              <w:jc w:val="center"/>
              <w:rPr>
                <w:rFonts w:asciiTheme="minorHAnsi" w:hAnsiTheme="minorHAnsi" w:cstheme="minorHAnsi"/>
                <w:color w:val="202124"/>
                <w:sz w:val="42"/>
                <w:szCs w:val="42"/>
                <w:lang w:val="en-US"/>
              </w:rPr>
            </w:pPr>
            <w:r w:rsidRPr="00530F8C">
              <w:rPr>
                <w:rStyle w:val="y2iqfc"/>
                <w:rFonts w:asciiTheme="minorHAnsi" w:eastAsia="Arial Unicode MS" w:hAnsiTheme="minorHAnsi" w:cstheme="minorHAnsi"/>
                <w:b/>
                <w:color w:val="202124"/>
                <w:sz w:val="28"/>
                <w:szCs w:val="28"/>
                <w:lang w:val="en"/>
              </w:rPr>
              <w:t>"____"________ 2023</w:t>
            </w:r>
          </w:p>
          <w:p w14:paraId="2C49C737" w14:textId="77777777" w:rsidR="00A2798D" w:rsidRPr="008F670D" w:rsidRDefault="00A2798D" w:rsidP="00B72D5B">
            <w:pPr>
              <w:pStyle w:val="20"/>
              <w:shd w:val="clear" w:color="auto" w:fill="auto"/>
              <w:spacing w:line="240" w:lineRule="auto"/>
              <w:ind w:firstLine="0"/>
              <w:jc w:val="center"/>
              <w:rPr>
                <w:rStyle w:val="2"/>
                <w:rFonts w:asciiTheme="minorHAnsi" w:cstheme="minorHAnsi"/>
                <w:b/>
                <w:color w:val="000000"/>
                <w:sz w:val="28"/>
                <w:szCs w:val="28"/>
                <w:lang w:val="en-US"/>
              </w:rPr>
            </w:pPr>
          </w:p>
        </w:tc>
        <w:tc>
          <w:tcPr>
            <w:tcW w:w="5073" w:type="dxa"/>
          </w:tcPr>
          <w:p w14:paraId="5548E141" w14:textId="2796DBA0" w:rsidR="002237A5" w:rsidRPr="00530F8C" w:rsidRDefault="002237A5" w:rsidP="007B2E62">
            <w:pPr>
              <w:pStyle w:val="HTML"/>
              <w:shd w:val="clear" w:color="auto" w:fill="F8F9FA"/>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Rector</w:t>
            </w:r>
          </w:p>
          <w:p w14:paraId="0B60FB6C" w14:textId="77777777" w:rsidR="005B634D" w:rsidRDefault="00DF41E3" w:rsidP="007B2E62">
            <w:pPr>
              <w:pStyle w:val="HTML"/>
              <w:shd w:val="clear" w:color="auto" w:fill="F8F9FA"/>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 xml:space="preserve">Tashkent Institute of </w:t>
            </w:r>
          </w:p>
          <w:p w14:paraId="5C443BBF" w14:textId="0CB15D9D" w:rsidR="00DF41E3" w:rsidRPr="00530F8C" w:rsidRDefault="00DF41E3" w:rsidP="007B2E62">
            <w:pPr>
              <w:pStyle w:val="HTML"/>
              <w:shd w:val="clear" w:color="auto" w:fill="F8F9FA"/>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Textile and Light Industry</w:t>
            </w:r>
          </w:p>
          <w:p w14:paraId="31CDBDAC" w14:textId="165428B4" w:rsidR="00DF41E3" w:rsidRPr="00530F8C" w:rsidRDefault="00DF41E3" w:rsidP="00DF41E3">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 xml:space="preserve">_________ </w:t>
            </w:r>
            <w:proofErr w:type="spellStart"/>
            <w:r w:rsidR="005B634D">
              <w:rPr>
                <w:rStyle w:val="y2iqfc"/>
                <w:rFonts w:asciiTheme="minorHAnsi" w:eastAsia="Arial Unicode MS" w:hAnsiTheme="minorHAnsi" w:cstheme="minorHAnsi"/>
                <w:b/>
                <w:color w:val="202124"/>
                <w:sz w:val="28"/>
                <w:szCs w:val="28"/>
                <w:lang w:val="en"/>
              </w:rPr>
              <w:t>D.</w:t>
            </w:r>
            <w:r w:rsidRPr="00530F8C">
              <w:rPr>
                <w:rStyle w:val="y2iqfc"/>
                <w:rFonts w:asciiTheme="minorHAnsi" w:eastAsia="Arial Unicode MS" w:hAnsiTheme="minorHAnsi" w:cstheme="minorHAnsi"/>
                <w:b/>
                <w:color w:val="202124"/>
                <w:sz w:val="28"/>
                <w:szCs w:val="28"/>
                <w:lang w:val="en"/>
              </w:rPr>
              <w:t>Vakhabov</w:t>
            </w:r>
            <w:proofErr w:type="spellEnd"/>
          </w:p>
          <w:p w14:paraId="346718AC" w14:textId="77777777" w:rsidR="00DF41E3" w:rsidRPr="00530F8C" w:rsidRDefault="00DF41E3" w:rsidP="00DF41E3">
            <w:pPr>
              <w:pStyle w:val="HTML"/>
              <w:shd w:val="clear" w:color="auto" w:fill="F8F9FA"/>
              <w:spacing w:line="540" w:lineRule="atLeast"/>
              <w:jc w:val="center"/>
              <w:rPr>
                <w:rStyle w:val="y2iqfc"/>
                <w:rFonts w:asciiTheme="minorHAnsi" w:eastAsia="Arial Unicode MS" w:hAnsiTheme="minorHAnsi" w:cstheme="minorHAnsi"/>
                <w:b/>
                <w:lang w:val="en"/>
              </w:rPr>
            </w:pPr>
            <w:r w:rsidRPr="00530F8C">
              <w:rPr>
                <w:rStyle w:val="y2iqfc"/>
                <w:rFonts w:asciiTheme="minorHAnsi" w:eastAsia="Arial Unicode MS" w:hAnsiTheme="minorHAnsi" w:cstheme="minorHAnsi"/>
                <w:b/>
                <w:color w:val="202124"/>
                <w:sz w:val="28"/>
                <w:szCs w:val="28"/>
                <w:lang w:val="en"/>
              </w:rPr>
              <w:t>"____"_______ 2023</w:t>
            </w:r>
          </w:p>
          <w:p w14:paraId="2A23F6A2" w14:textId="30CED20F" w:rsidR="00A2798D" w:rsidRPr="00530F8C" w:rsidRDefault="00A2798D" w:rsidP="00B72D5B">
            <w:pPr>
              <w:pStyle w:val="20"/>
              <w:shd w:val="clear" w:color="auto" w:fill="auto"/>
              <w:spacing w:line="240" w:lineRule="auto"/>
              <w:ind w:firstLine="0"/>
              <w:jc w:val="center"/>
              <w:rPr>
                <w:rStyle w:val="y2iqfc"/>
                <w:rFonts w:asciiTheme="minorHAnsi" w:cstheme="minorHAnsi"/>
                <w:color w:val="202124"/>
                <w:spacing w:val="0"/>
                <w:lang w:val="en" w:eastAsia="ru-RU"/>
              </w:rPr>
            </w:pPr>
          </w:p>
        </w:tc>
      </w:tr>
    </w:tbl>
    <w:p w14:paraId="119298E6" w14:textId="77777777" w:rsidR="00A2798D" w:rsidRPr="005B634D" w:rsidRDefault="00A2798D" w:rsidP="00A26FDA">
      <w:pPr>
        <w:pStyle w:val="20"/>
        <w:shd w:val="clear" w:color="auto" w:fill="auto"/>
        <w:spacing w:line="240" w:lineRule="auto"/>
        <w:ind w:firstLine="709"/>
        <w:jc w:val="center"/>
        <w:rPr>
          <w:rStyle w:val="2"/>
          <w:rFonts w:asciiTheme="minorHAnsi" w:cstheme="minorHAnsi"/>
          <w:b/>
          <w:color w:val="000000"/>
          <w:sz w:val="28"/>
          <w:szCs w:val="24"/>
          <w:lang w:val="en-US"/>
        </w:rPr>
      </w:pPr>
    </w:p>
    <w:p w14:paraId="767E6C29" w14:textId="7B19ECB5" w:rsidR="002237A5" w:rsidRPr="00530F8C" w:rsidRDefault="002237A5" w:rsidP="00515A3B">
      <w:pPr>
        <w:pStyle w:val="HTML"/>
        <w:shd w:val="clear" w:color="auto" w:fill="F8F9FA"/>
        <w:spacing w:line="540" w:lineRule="atLeast"/>
        <w:jc w:val="center"/>
        <w:rPr>
          <w:rStyle w:val="y2iqfc"/>
          <w:rFonts w:asciiTheme="minorHAnsi" w:eastAsia="Arial Unicode MS" w:hAnsiTheme="minorHAnsi" w:cstheme="minorHAnsi"/>
          <w:b/>
          <w:bCs/>
          <w:color w:val="202124"/>
          <w:sz w:val="28"/>
          <w:szCs w:val="28"/>
          <w:lang w:val="en"/>
        </w:rPr>
      </w:pPr>
      <w:r w:rsidRPr="00530F8C">
        <w:rPr>
          <w:rStyle w:val="y2iqfc"/>
          <w:rFonts w:asciiTheme="minorHAnsi" w:eastAsia="Arial Unicode MS" w:hAnsiTheme="minorHAnsi" w:cstheme="minorHAnsi"/>
          <w:b/>
          <w:bCs/>
          <w:color w:val="202124"/>
          <w:sz w:val="28"/>
          <w:szCs w:val="28"/>
          <w:lang w:val="en"/>
        </w:rPr>
        <w:t>Regulation</w:t>
      </w:r>
      <w:r w:rsidR="002C631B" w:rsidRPr="00530F8C">
        <w:rPr>
          <w:rStyle w:val="y2iqfc"/>
          <w:rFonts w:asciiTheme="minorHAnsi" w:eastAsia="Arial Unicode MS" w:hAnsiTheme="minorHAnsi" w:cstheme="minorHAnsi"/>
          <w:b/>
          <w:bCs/>
          <w:color w:val="202124"/>
          <w:sz w:val="28"/>
          <w:szCs w:val="28"/>
          <w:lang w:val="en"/>
        </w:rPr>
        <w:t>s</w:t>
      </w:r>
      <w:r w:rsidRPr="00530F8C">
        <w:rPr>
          <w:rStyle w:val="y2iqfc"/>
          <w:rFonts w:asciiTheme="minorHAnsi" w:eastAsia="Arial Unicode MS" w:hAnsiTheme="minorHAnsi" w:cstheme="minorHAnsi"/>
          <w:b/>
          <w:bCs/>
          <w:color w:val="202124"/>
          <w:sz w:val="28"/>
          <w:szCs w:val="28"/>
          <w:lang w:val="en"/>
        </w:rPr>
        <w:t xml:space="preserve"> </w:t>
      </w:r>
    </w:p>
    <w:p w14:paraId="051ACFC9" w14:textId="1C9044A8" w:rsidR="008C32B1" w:rsidRDefault="00515A3B" w:rsidP="00515A3B">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proofErr w:type="gramStart"/>
      <w:r w:rsidRPr="00530F8C">
        <w:rPr>
          <w:rStyle w:val="y2iqfc"/>
          <w:rFonts w:asciiTheme="minorHAnsi" w:eastAsia="Arial Unicode MS" w:hAnsiTheme="minorHAnsi" w:cstheme="minorHAnsi"/>
          <w:b/>
          <w:color w:val="202124"/>
          <w:sz w:val="28"/>
          <w:szCs w:val="28"/>
          <w:lang w:val="en"/>
        </w:rPr>
        <w:t>on</w:t>
      </w:r>
      <w:proofErr w:type="gramEnd"/>
      <w:r w:rsidRPr="00530F8C">
        <w:rPr>
          <w:rStyle w:val="y2iqfc"/>
          <w:rFonts w:asciiTheme="minorHAnsi" w:eastAsia="Arial Unicode MS" w:hAnsiTheme="minorHAnsi" w:cstheme="minorHAnsi"/>
          <w:b/>
          <w:color w:val="202124"/>
          <w:sz w:val="28"/>
          <w:szCs w:val="28"/>
          <w:lang w:val="en"/>
        </w:rPr>
        <w:t xml:space="preserve"> holding the 1st International </w:t>
      </w:r>
      <w:r w:rsidR="00DC5A42">
        <w:rPr>
          <w:rStyle w:val="y2iqfc"/>
          <w:rFonts w:asciiTheme="minorHAnsi" w:eastAsia="Arial Unicode MS" w:hAnsiTheme="minorHAnsi" w:cstheme="minorHAnsi"/>
          <w:b/>
          <w:color w:val="202124"/>
          <w:sz w:val="28"/>
          <w:szCs w:val="28"/>
          <w:lang w:val="en"/>
        </w:rPr>
        <w:t>Contest</w:t>
      </w:r>
      <w:r w:rsidRPr="00530F8C">
        <w:rPr>
          <w:rStyle w:val="y2iqfc"/>
          <w:rFonts w:asciiTheme="minorHAnsi" w:eastAsia="Arial Unicode MS" w:hAnsiTheme="minorHAnsi" w:cstheme="minorHAnsi"/>
          <w:b/>
          <w:color w:val="202124"/>
          <w:sz w:val="28"/>
          <w:szCs w:val="28"/>
          <w:lang w:val="en"/>
        </w:rPr>
        <w:t xml:space="preserve"> for Young Designers in the field of design, technology of footwear, </w:t>
      </w:r>
      <w:r w:rsidR="002C631B" w:rsidRPr="00530F8C">
        <w:rPr>
          <w:rStyle w:val="y2iqfc"/>
          <w:rFonts w:asciiTheme="minorHAnsi" w:eastAsia="Arial Unicode MS" w:hAnsiTheme="minorHAnsi" w:cstheme="minorHAnsi"/>
          <w:b/>
          <w:color w:val="202124"/>
          <w:sz w:val="28"/>
          <w:szCs w:val="28"/>
          <w:lang w:val="en"/>
        </w:rPr>
        <w:t>accessories</w:t>
      </w:r>
      <w:r w:rsidR="00496493" w:rsidRPr="00530F8C">
        <w:rPr>
          <w:rStyle w:val="y2iqfc"/>
          <w:rFonts w:asciiTheme="minorHAnsi" w:eastAsia="Arial Unicode MS" w:hAnsiTheme="minorHAnsi" w:cstheme="minorHAnsi"/>
          <w:b/>
          <w:color w:val="202124"/>
          <w:sz w:val="28"/>
          <w:szCs w:val="28"/>
          <w:lang w:val="en-US"/>
        </w:rPr>
        <w:t>,</w:t>
      </w:r>
      <w:r w:rsidR="002C631B" w:rsidRPr="00530F8C">
        <w:rPr>
          <w:rStyle w:val="y2iqfc"/>
          <w:rFonts w:asciiTheme="minorHAnsi" w:eastAsia="Arial Unicode MS" w:hAnsiTheme="minorHAnsi" w:cstheme="minorHAnsi"/>
          <w:b/>
          <w:color w:val="202124"/>
          <w:sz w:val="28"/>
          <w:szCs w:val="28"/>
          <w:lang w:val="en"/>
        </w:rPr>
        <w:t xml:space="preserve"> </w:t>
      </w:r>
      <w:r w:rsidR="00496493" w:rsidRPr="00530F8C">
        <w:rPr>
          <w:rStyle w:val="y2iqfc"/>
          <w:rFonts w:asciiTheme="minorHAnsi" w:eastAsia="Arial Unicode MS" w:hAnsiTheme="minorHAnsi" w:cstheme="minorHAnsi"/>
          <w:b/>
          <w:color w:val="202124"/>
          <w:sz w:val="28"/>
          <w:szCs w:val="28"/>
          <w:lang w:val="en"/>
        </w:rPr>
        <w:t xml:space="preserve">leather and fur </w:t>
      </w:r>
      <w:r w:rsidRPr="00530F8C">
        <w:rPr>
          <w:rStyle w:val="y2iqfc"/>
          <w:rFonts w:asciiTheme="minorHAnsi" w:eastAsia="Arial Unicode MS" w:hAnsiTheme="minorHAnsi" w:cstheme="minorHAnsi"/>
          <w:b/>
          <w:color w:val="202124"/>
          <w:sz w:val="28"/>
          <w:szCs w:val="28"/>
          <w:lang w:val="en"/>
        </w:rPr>
        <w:t>clothing</w:t>
      </w:r>
    </w:p>
    <w:p w14:paraId="26EC37B9" w14:textId="15886BAE" w:rsidR="00515A3B" w:rsidRPr="00530F8C" w:rsidRDefault="00022CE5" w:rsidP="00515A3B">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Pr>
          <w:rStyle w:val="y2iqfc"/>
          <w:rFonts w:asciiTheme="minorHAnsi" w:eastAsia="Arial Unicode MS" w:hAnsiTheme="minorHAnsi" w:cstheme="minorHAnsi"/>
          <w:b/>
          <w:color w:val="202124"/>
          <w:sz w:val="28"/>
          <w:szCs w:val="28"/>
          <w:lang w:val="en"/>
        </w:rPr>
        <w:t>“</w:t>
      </w:r>
      <w:r w:rsidR="00515A3B" w:rsidRPr="00530F8C">
        <w:rPr>
          <w:rStyle w:val="y2iqfc"/>
          <w:rFonts w:asciiTheme="minorHAnsi" w:eastAsia="Arial Unicode MS" w:hAnsiTheme="minorHAnsi" w:cstheme="minorHAnsi"/>
          <w:b/>
          <w:color w:val="202124"/>
          <w:sz w:val="28"/>
          <w:szCs w:val="28"/>
          <w:lang w:val="en"/>
        </w:rPr>
        <w:t>UZCHARM STYLE-2023</w:t>
      </w:r>
      <w:r>
        <w:rPr>
          <w:rStyle w:val="y2iqfc"/>
          <w:rFonts w:asciiTheme="minorHAnsi" w:eastAsia="Arial Unicode MS" w:hAnsiTheme="minorHAnsi" w:cstheme="minorHAnsi"/>
          <w:b/>
          <w:color w:val="202124"/>
          <w:sz w:val="28"/>
          <w:szCs w:val="28"/>
          <w:lang w:val="en"/>
        </w:rPr>
        <w:t>”</w:t>
      </w:r>
    </w:p>
    <w:p w14:paraId="4F228DE4" w14:textId="77777777" w:rsidR="00515A3B" w:rsidRPr="00530F8C" w:rsidRDefault="00515A3B" w:rsidP="00515A3B">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p>
    <w:p w14:paraId="7BAA4648" w14:textId="77777777" w:rsidR="00515A3B" w:rsidRPr="00530F8C" w:rsidRDefault="00515A3B" w:rsidP="00515A3B">
      <w:pPr>
        <w:pStyle w:val="HTML"/>
        <w:shd w:val="clear" w:color="auto" w:fill="F8F9FA"/>
        <w:spacing w:line="540" w:lineRule="atLeast"/>
        <w:jc w:val="center"/>
        <w:rPr>
          <w:rFonts w:asciiTheme="minorHAnsi" w:hAnsiTheme="minorHAnsi" w:cstheme="minorHAnsi"/>
          <w:color w:val="202124"/>
          <w:sz w:val="42"/>
          <w:szCs w:val="42"/>
          <w:lang w:val="en-US"/>
        </w:rPr>
      </w:pPr>
      <w:r w:rsidRPr="00530F8C">
        <w:rPr>
          <w:rStyle w:val="y2iqfc"/>
          <w:rFonts w:asciiTheme="minorHAnsi" w:eastAsia="Arial Unicode MS" w:hAnsiTheme="minorHAnsi" w:cstheme="minorHAnsi"/>
          <w:b/>
          <w:color w:val="202124"/>
          <w:sz w:val="28"/>
          <w:szCs w:val="28"/>
          <w:lang w:val="en"/>
        </w:rPr>
        <w:t>General</w:t>
      </w:r>
      <w:r w:rsidRPr="00530F8C">
        <w:rPr>
          <w:rStyle w:val="y2iqfc"/>
          <w:rFonts w:asciiTheme="minorHAnsi" w:eastAsia="Arial Unicode MS" w:hAnsiTheme="minorHAnsi" w:cstheme="minorHAnsi"/>
          <w:b/>
          <w:color w:val="202124"/>
          <w:sz w:val="28"/>
          <w:szCs w:val="28"/>
          <w:lang w:val="en-US"/>
        </w:rPr>
        <w:t xml:space="preserve"> </w:t>
      </w:r>
      <w:r w:rsidRPr="00530F8C">
        <w:rPr>
          <w:rStyle w:val="y2iqfc"/>
          <w:rFonts w:asciiTheme="minorHAnsi" w:eastAsia="Arial Unicode MS" w:hAnsiTheme="minorHAnsi" w:cstheme="minorHAnsi"/>
          <w:b/>
          <w:color w:val="202124"/>
          <w:sz w:val="28"/>
          <w:szCs w:val="28"/>
          <w:lang w:val="en"/>
        </w:rPr>
        <w:t>provisions</w:t>
      </w:r>
    </w:p>
    <w:p w14:paraId="79F4A318" w14:textId="46C3B80D" w:rsidR="00515A3B" w:rsidRPr="00530F8C" w:rsidRDefault="00515A3B" w:rsidP="00982FE1">
      <w:pPr>
        <w:pStyle w:val="HTML"/>
        <w:shd w:val="clear" w:color="auto" w:fill="F8F9FA"/>
        <w:spacing w:line="540" w:lineRule="atLeast"/>
        <w:jc w:val="both"/>
        <w:rPr>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The </w:t>
      </w:r>
      <w:proofErr w:type="gramStart"/>
      <w:r w:rsidRPr="00530F8C">
        <w:rPr>
          <w:rStyle w:val="y2iqfc"/>
          <w:rFonts w:asciiTheme="minorHAnsi" w:eastAsia="Arial Unicode MS" w:hAnsiTheme="minorHAnsi" w:cstheme="minorHAnsi"/>
          <w:color w:val="202124"/>
          <w:sz w:val="28"/>
          <w:szCs w:val="28"/>
          <w:lang w:val="en"/>
        </w:rPr>
        <w:t>1st</w:t>
      </w:r>
      <w:proofErr w:type="gramEnd"/>
      <w:r w:rsidRPr="00530F8C">
        <w:rPr>
          <w:rStyle w:val="y2iqfc"/>
          <w:rFonts w:asciiTheme="minorHAnsi" w:eastAsia="Arial Unicode MS" w:hAnsiTheme="minorHAnsi" w:cstheme="minorHAnsi"/>
          <w:color w:val="202124"/>
          <w:sz w:val="28"/>
          <w:szCs w:val="28"/>
          <w:lang w:val="en"/>
        </w:rPr>
        <w:t xml:space="preserve"> International </w:t>
      </w:r>
      <w:r w:rsidR="00DC5A42">
        <w:rPr>
          <w:rStyle w:val="y2iqfc"/>
          <w:rFonts w:asciiTheme="minorHAnsi" w:eastAsia="Arial Unicode MS" w:hAnsiTheme="minorHAnsi" w:cstheme="minorHAnsi"/>
          <w:color w:val="202124"/>
          <w:sz w:val="28"/>
          <w:szCs w:val="28"/>
          <w:lang w:val="en"/>
        </w:rPr>
        <w:t>Contest</w:t>
      </w:r>
      <w:r w:rsidR="000C386C"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for </w:t>
      </w:r>
      <w:r w:rsidR="00496493" w:rsidRPr="00530F8C">
        <w:rPr>
          <w:rStyle w:val="y2iqfc"/>
          <w:rFonts w:asciiTheme="minorHAnsi" w:eastAsia="Arial Unicode MS" w:hAnsiTheme="minorHAnsi" w:cstheme="minorHAnsi"/>
          <w:color w:val="202124"/>
          <w:sz w:val="28"/>
          <w:szCs w:val="28"/>
          <w:lang w:val="en"/>
        </w:rPr>
        <w:t>Y</w:t>
      </w:r>
      <w:r w:rsidRPr="00530F8C">
        <w:rPr>
          <w:rStyle w:val="y2iqfc"/>
          <w:rFonts w:asciiTheme="minorHAnsi" w:eastAsia="Arial Unicode MS" w:hAnsiTheme="minorHAnsi" w:cstheme="minorHAnsi"/>
          <w:color w:val="202124"/>
          <w:sz w:val="28"/>
          <w:szCs w:val="28"/>
          <w:lang w:val="en"/>
        </w:rPr>
        <w:t xml:space="preserve">oung designers in the field </w:t>
      </w:r>
      <w:r w:rsidR="00496493" w:rsidRPr="00530F8C">
        <w:rPr>
          <w:rStyle w:val="y2iqfc"/>
          <w:rFonts w:asciiTheme="minorHAnsi" w:eastAsia="Arial Unicode MS" w:hAnsiTheme="minorHAnsi" w:cstheme="minorHAnsi"/>
          <w:color w:val="202124"/>
          <w:sz w:val="28"/>
          <w:szCs w:val="28"/>
          <w:lang w:val="en"/>
        </w:rPr>
        <w:t xml:space="preserve">of design, technology of footwear, accessories, leather and fur clothing </w:t>
      </w:r>
      <w:r w:rsidR="000C386C" w:rsidRPr="00530F8C">
        <w:rPr>
          <w:rStyle w:val="y2iqfc"/>
          <w:rFonts w:asciiTheme="minorHAnsi" w:eastAsia="Arial Unicode MS" w:hAnsiTheme="minorHAnsi" w:cstheme="minorHAnsi"/>
          <w:color w:val="202124"/>
          <w:sz w:val="28"/>
          <w:szCs w:val="28"/>
          <w:lang w:val="en"/>
        </w:rPr>
        <w:t xml:space="preserve">is promoted by </w:t>
      </w:r>
      <w:r w:rsidRPr="00530F8C">
        <w:rPr>
          <w:rStyle w:val="y2iqfc"/>
          <w:rFonts w:asciiTheme="minorHAnsi" w:eastAsia="Arial Unicode MS" w:hAnsiTheme="minorHAnsi" w:cstheme="minorHAnsi"/>
          <w:color w:val="202124"/>
          <w:sz w:val="28"/>
          <w:szCs w:val="28"/>
          <w:lang w:val="en"/>
        </w:rPr>
        <w:t xml:space="preserve">the </w:t>
      </w:r>
      <w:r w:rsidR="00022CE5">
        <w:rPr>
          <w:rStyle w:val="y2iqfc"/>
          <w:rFonts w:asciiTheme="minorHAnsi" w:eastAsia="Arial Unicode MS" w:hAnsiTheme="minorHAnsi" w:cstheme="minorHAnsi"/>
          <w:color w:val="202124"/>
          <w:sz w:val="28"/>
          <w:szCs w:val="28"/>
          <w:lang w:val="en"/>
        </w:rPr>
        <w:t>“</w:t>
      </w:r>
      <w:proofErr w:type="spellStart"/>
      <w:r w:rsidR="006771B3" w:rsidRPr="00530F8C">
        <w:rPr>
          <w:rStyle w:val="y2iqfc"/>
          <w:rFonts w:asciiTheme="minorHAnsi" w:eastAsia="Arial Unicode MS" w:hAnsiTheme="minorHAnsi" w:cstheme="minorHAnsi"/>
          <w:color w:val="202124"/>
          <w:sz w:val="28"/>
          <w:szCs w:val="28"/>
          <w:lang w:val="en"/>
        </w:rPr>
        <w:t>Uzcharmsanoat</w:t>
      </w:r>
      <w:proofErr w:type="spellEnd"/>
      <w:r w:rsidR="00022CE5">
        <w:rPr>
          <w:rStyle w:val="y2iqfc"/>
          <w:rFonts w:asciiTheme="minorHAnsi" w:eastAsia="Arial Unicode MS" w:hAnsiTheme="minorHAnsi" w:cstheme="minorHAnsi"/>
          <w:color w:val="202124"/>
          <w:sz w:val="28"/>
          <w:szCs w:val="28"/>
          <w:lang w:val="en"/>
        </w:rPr>
        <w:t>”</w:t>
      </w:r>
      <w:r w:rsidR="006771B3">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Association </w:t>
      </w:r>
      <w:r w:rsidR="000C386C" w:rsidRPr="00530F8C">
        <w:rPr>
          <w:rStyle w:val="y2iqfc"/>
          <w:rFonts w:asciiTheme="minorHAnsi" w:eastAsia="Arial Unicode MS" w:hAnsiTheme="minorHAnsi" w:cstheme="minorHAnsi"/>
          <w:color w:val="202124"/>
          <w:sz w:val="28"/>
          <w:szCs w:val="28"/>
          <w:lang w:val="en"/>
        </w:rPr>
        <w:t>in partnership with</w:t>
      </w:r>
      <w:r w:rsidRPr="00530F8C">
        <w:rPr>
          <w:rStyle w:val="y2iqfc"/>
          <w:rFonts w:asciiTheme="minorHAnsi" w:eastAsia="Arial Unicode MS" w:hAnsiTheme="minorHAnsi" w:cstheme="minorHAnsi"/>
          <w:color w:val="202124"/>
          <w:sz w:val="28"/>
          <w:szCs w:val="28"/>
          <w:lang w:val="en"/>
        </w:rPr>
        <w:t xml:space="preserve"> the </w:t>
      </w:r>
      <w:r w:rsidR="006771B3" w:rsidRPr="006771B3">
        <w:rPr>
          <w:rStyle w:val="y2iqfc"/>
          <w:rFonts w:asciiTheme="minorHAnsi" w:eastAsia="Arial Unicode MS" w:hAnsiTheme="minorHAnsi" w:cstheme="minorHAnsi"/>
          <w:color w:val="202124"/>
          <w:sz w:val="28"/>
          <w:szCs w:val="28"/>
          <w:lang w:val="en"/>
        </w:rPr>
        <w:t>State Committee for Family and Women</w:t>
      </w:r>
      <w:r w:rsidRPr="00530F8C">
        <w:rPr>
          <w:rStyle w:val="y2iqfc"/>
          <w:rFonts w:asciiTheme="minorHAnsi" w:eastAsia="Arial Unicode MS" w:hAnsiTheme="minorHAnsi" w:cstheme="minorHAnsi"/>
          <w:color w:val="202124"/>
          <w:sz w:val="28"/>
          <w:szCs w:val="28"/>
          <w:lang w:val="en"/>
        </w:rPr>
        <w:t xml:space="preserve"> </w:t>
      </w:r>
      <w:r w:rsidR="000C386C" w:rsidRPr="00530F8C">
        <w:rPr>
          <w:rStyle w:val="y2iqfc"/>
          <w:rFonts w:asciiTheme="minorHAnsi" w:eastAsia="Arial Unicode MS" w:hAnsiTheme="minorHAnsi" w:cstheme="minorHAnsi"/>
          <w:color w:val="202124"/>
          <w:sz w:val="28"/>
          <w:szCs w:val="28"/>
          <w:lang w:val="en"/>
        </w:rPr>
        <w:t>in collaboration with</w:t>
      </w:r>
      <w:r w:rsidRPr="00530F8C">
        <w:rPr>
          <w:rStyle w:val="y2iqfc"/>
          <w:rFonts w:asciiTheme="minorHAnsi" w:eastAsia="Arial Unicode MS" w:hAnsiTheme="minorHAnsi" w:cstheme="minorHAnsi"/>
          <w:color w:val="202124"/>
          <w:sz w:val="28"/>
          <w:szCs w:val="28"/>
          <w:lang w:val="en"/>
        </w:rPr>
        <w:t xml:space="preserve"> Tashkent Institute of Textile and Light Industry, is carried out with the aim of:</w:t>
      </w:r>
    </w:p>
    <w:p w14:paraId="55E3D563" w14:textId="77777777" w:rsidR="00515A3B" w:rsidRPr="00530F8C" w:rsidRDefault="00515A3B" w:rsidP="00982FE1">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identifying and stimulating talented designers of shoes, clothing, and items made of leather and fur among students studying in institutions of higher and secondary specialized education;</w:t>
      </w:r>
    </w:p>
    <w:p w14:paraId="207E0EEF" w14:textId="5CF41B93" w:rsidR="00515A3B" w:rsidRPr="00530F8C" w:rsidRDefault="00515A3B" w:rsidP="00982FE1">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raising the status of the designer</w:t>
      </w:r>
      <w:r w:rsidR="00295D09">
        <w:rPr>
          <w:rStyle w:val="y2iqfc"/>
          <w:rFonts w:asciiTheme="minorHAnsi" w:eastAsia="Arial Unicode MS" w:hAnsiTheme="minorHAnsi" w:cstheme="minorHAnsi"/>
          <w:color w:val="202124"/>
          <w:sz w:val="28"/>
          <w:szCs w:val="28"/>
          <w:lang w:val="en"/>
        </w:rPr>
        <w:t>’s</w:t>
      </w:r>
      <w:r w:rsidRPr="00530F8C">
        <w:rPr>
          <w:rStyle w:val="y2iqfc"/>
          <w:rFonts w:asciiTheme="minorHAnsi" w:eastAsia="Arial Unicode MS" w:hAnsiTheme="minorHAnsi" w:cstheme="minorHAnsi"/>
          <w:color w:val="202124"/>
          <w:sz w:val="28"/>
          <w:szCs w:val="28"/>
          <w:lang w:val="en"/>
        </w:rPr>
        <w:t xml:space="preserve"> profession in the field of leather and fur products;</w:t>
      </w:r>
    </w:p>
    <w:p w14:paraId="1F0FA3BE" w14:textId="77777777" w:rsidR="00515A3B" w:rsidRPr="00530F8C" w:rsidRDefault="00515A3B" w:rsidP="00982FE1">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selection of promising collections for further implementation;</w:t>
      </w:r>
    </w:p>
    <w:p w14:paraId="36097D5A" w14:textId="77777777" w:rsidR="00515A3B" w:rsidRPr="00530F8C" w:rsidRDefault="00515A3B" w:rsidP="00982FE1">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lastRenderedPageBreak/>
        <w:t>• formation of communications between designers and industrial enterprises.</w:t>
      </w:r>
    </w:p>
    <w:p w14:paraId="251AAA8E" w14:textId="56ADE305" w:rsidR="00515A3B" w:rsidRPr="00530F8C" w:rsidRDefault="00515A3B" w:rsidP="00982FE1">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These Regulations establish the principles of organizing, holding and summing up the results of the </w:t>
      </w:r>
      <w:proofErr w:type="gramStart"/>
      <w:r w:rsidRPr="00530F8C">
        <w:rPr>
          <w:rStyle w:val="y2iqfc"/>
          <w:rFonts w:asciiTheme="minorHAnsi" w:eastAsia="Arial Unicode MS" w:hAnsiTheme="minorHAnsi" w:cstheme="minorHAnsi"/>
          <w:color w:val="202124"/>
          <w:sz w:val="28"/>
          <w:szCs w:val="28"/>
          <w:lang w:val="en"/>
        </w:rPr>
        <w:t>1st</w:t>
      </w:r>
      <w:proofErr w:type="gramEnd"/>
      <w:r w:rsidRPr="00530F8C">
        <w:rPr>
          <w:rStyle w:val="y2iqfc"/>
          <w:rFonts w:asciiTheme="minorHAnsi" w:eastAsia="Arial Unicode MS" w:hAnsiTheme="minorHAnsi" w:cstheme="minorHAnsi"/>
          <w:color w:val="202124"/>
          <w:sz w:val="28"/>
          <w:szCs w:val="28"/>
          <w:lang w:val="en"/>
        </w:rPr>
        <w:t xml:space="preserve"> International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for Young Designers in the field of construction, technology and design of shoes, clothing and items made of leather and fur </w:t>
      </w:r>
      <w:r w:rsidR="00022CE5">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UZCHARM STYLE-2023</w:t>
      </w:r>
      <w:r w:rsidR="00022CE5">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 xml:space="preserve"> (hereinafter referred to as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w:t>
      </w:r>
    </w:p>
    <w:p w14:paraId="1D3C0E29" w14:textId="77777777" w:rsidR="00A644F5" w:rsidRPr="00530F8C" w:rsidRDefault="00A644F5" w:rsidP="00515A3B">
      <w:pPr>
        <w:pStyle w:val="HTML"/>
        <w:shd w:val="clear" w:color="auto" w:fill="F8F9FA"/>
        <w:spacing w:line="540" w:lineRule="atLeast"/>
        <w:ind w:left="360"/>
        <w:rPr>
          <w:rFonts w:asciiTheme="minorHAnsi" w:hAnsiTheme="minorHAnsi" w:cstheme="minorHAnsi"/>
          <w:color w:val="202124"/>
          <w:sz w:val="28"/>
          <w:szCs w:val="28"/>
          <w:lang w:val="en-US"/>
        </w:rPr>
      </w:pPr>
    </w:p>
    <w:p w14:paraId="429DC7EB" w14:textId="41F8D709" w:rsidR="00515A3B" w:rsidRPr="00530F8C" w:rsidRDefault="00A644F5" w:rsidP="00A644F5">
      <w:pPr>
        <w:pStyle w:val="HTML"/>
        <w:shd w:val="clear" w:color="auto" w:fill="F8F9FA"/>
        <w:tabs>
          <w:tab w:val="clear" w:pos="916"/>
          <w:tab w:val="clear" w:pos="1832"/>
          <w:tab w:val="left" w:pos="1134"/>
        </w:tabs>
        <w:spacing w:line="540" w:lineRule="atLeast"/>
        <w:jc w:val="center"/>
        <w:rPr>
          <w:rFonts w:asciiTheme="minorHAnsi" w:hAnsiTheme="minorHAnsi" w:cstheme="minorHAnsi"/>
          <w:b/>
          <w:color w:val="202124"/>
          <w:sz w:val="28"/>
          <w:szCs w:val="28"/>
          <w:lang w:val="en-US"/>
        </w:rPr>
      </w:pPr>
      <w:proofErr w:type="gramStart"/>
      <w:r w:rsidRPr="00530F8C">
        <w:rPr>
          <w:rStyle w:val="y2iqfc"/>
          <w:rFonts w:asciiTheme="minorHAnsi" w:eastAsia="Arial Unicode MS" w:hAnsiTheme="minorHAnsi" w:cstheme="minorHAnsi"/>
          <w:b/>
          <w:color w:val="202124"/>
          <w:sz w:val="28"/>
          <w:szCs w:val="28"/>
          <w:lang w:val="en"/>
        </w:rPr>
        <w:t>1.</w:t>
      </w:r>
      <w:r w:rsidR="00515A3B" w:rsidRPr="00530F8C">
        <w:rPr>
          <w:rStyle w:val="y2iqfc"/>
          <w:rFonts w:asciiTheme="minorHAnsi" w:eastAsia="Arial Unicode MS" w:hAnsiTheme="minorHAnsi" w:cstheme="minorHAnsi"/>
          <w:b/>
          <w:color w:val="202124"/>
          <w:sz w:val="28"/>
          <w:szCs w:val="28"/>
          <w:lang w:val="en"/>
        </w:rPr>
        <w:t>ORGANIZATION</w:t>
      </w:r>
      <w:proofErr w:type="gramEnd"/>
      <w:r w:rsidR="00515A3B" w:rsidRPr="00530F8C">
        <w:rPr>
          <w:rStyle w:val="y2iqfc"/>
          <w:rFonts w:asciiTheme="minorHAnsi" w:eastAsia="Arial Unicode MS" w:hAnsiTheme="minorHAnsi" w:cstheme="minorHAnsi"/>
          <w:b/>
          <w:color w:val="202124"/>
          <w:sz w:val="28"/>
          <w:szCs w:val="28"/>
          <w:lang w:val="en"/>
        </w:rPr>
        <w:t xml:space="preserve"> OF THE </w:t>
      </w:r>
      <w:r w:rsidR="00DC5A42">
        <w:rPr>
          <w:rStyle w:val="y2iqfc"/>
          <w:rFonts w:asciiTheme="minorHAnsi" w:eastAsia="Arial Unicode MS" w:hAnsiTheme="minorHAnsi" w:cstheme="minorHAnsi"/>
          <w:b/>
          <w:color w:val="202124"/>
          <w:sz w:val="28"/>
          <w:szCs w:val="28"/>
          <w:lang w:val="en"/>
        </w:rPr>
        <w:t>CONTEST</w:t>
      </w:r>
    </w:p>
    <w:p w14:paraId="7E2D0CDC" w14:textId="78CD23FC" w:rsidR="00515A3B" w:rsidRPr="00530F8C" w:rsidRDefault="00515A3B" w:rsidP="00515A3B">
      <w:pPr>
        <w:pStyle w:val="HTML"/>
        <w:shd w:val="clear" w:color="auto" w:fill="F8F9FA"/>
        <w:spacing w:line="540" w:lineRule="atLeast"/>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 xml:space="preserve">1.1. </w:t>
      </w:r>
      <w:r w:rsidR="00DC5A42">
        <w:rPr>
          <w:rStyle w:val="y2iqfc"/>
          <w:rFonts w:asciiTheme="minorHAnsi" w:eastAsia="Arial Unicode MS" w:hAnsiTheme="minorHAnsi" w:cstheme="minorHAnsi"/>
          <w:b/>
          <w:color w:val="202124"/>
          <w:sz w:val="28"/>
          <w:szCs w:val="28"/>
          <w:lang w:val="en"/>
        </w:rPr>
        <w:t>Contest</w:t>
      </w:r>
      <w:r w:rsidRPr="00530F8C">
        <w:rPr>
          <w:rStyle w:val="y2iqfc"/>
          <w:rFonts w:asciiTheme="minorHAnsi" w:eastAsia="Arial Unicode MS" w:hAnsiTheme="minorHAnsi" w:cstheme="minorHAnsi"/>
          <w:b/>
          <w:color w:val="202124"/>
          <w:sz w:val="28"/>
          <w:szCs w:val="28"/>
          <w:lang w:val="en"/>
        </w:rPr>
        <w:t xml:space="preserve"> organizers.</w:t>
      </w:r>
    </w:p>
    <w:p w14:paraId="215355ED" w14:textId="6D7FAB7D" w:rsidR="00515A3B" w:rsidRPr="00530F8C" w:rsidRDefault="00515A3B" w:rsidP="0082103A">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w:t>
      </w:r>
      <w:proofErr w:type="gramStart"/>
      <w:r w:rsidRPr="00530F8C">
        <w:rPr>
          <w:rStyle w:val="y2iqfc"/>
          <w:rFonts w:asciiTheme="minorHAnsi" w:eastAsia="Arial Unicode MS" w:hAnsiTheme="minorHAnsi" w:cstheme="minorHAnsi"/>
          <w:color w:val="202124"/>
          <w:sz w:val="28"/>
          <w:szCs w:val="28"/>
          <w:lang w:val="en"/>
        </w:rPr>
        <w:t xml:space="preserve">is </w:t>
      </w:r>
      <w:r w:rsidR="00982FE1" w:rsidRPr="00530F8C">
        <w:rPr>
          <w:rStyle w:val="y2iqfc"/>
          <w:rFonts w:asciiTheme="minorHAnsi" w:eastAsia="Arial Unicode MS" w:hAnsiTheme="minorHAnsi" w:cstheme="minorHAnsi"/>
          <w:color w:val="202124"/>
          <w:sz w:val="28"/>
          <w:szCs w:val="28"/>
          <w:lang w:val="en-US"/>
        </w:rPr>
        <w:t>promoted</w:t>
      </w:r>
      <w:proofErr w:type="gramEnd"/>
      <w:r w:rsidR="00982FE1" w:rsidRPr="00530F8C">
        <w:rPr>
          <w:rStyle w:val="y2iqfc"/>
          <w:rFonts w:asciiTheme="minorHAnsi" w:eastAsia="Arial Unicode MS" w:hAnsiTheme="minorHAnsi" w:cstheme="minorHAnsi"/>
          <w:color w:val="202124"/>
          <w:sz w:val="28"/>
          <w:szCs w:val="28"/>
          <w:lang w:val="en-US"/>
        </w:rPr>
        <w:t xml:space="preserve"> </w:t>
      </w:r>
      <w:r w:rsidR="007E2822" w:rsidRPr="00530F8C">
        <w:rPr>
          <w:rStyle w:val="y2iqfc"/>
          <w:rFonts w:asciiTheme="minorHAnsi" w:eastAsia="Arial Unicode MS" w:hAnsiTheme="minorHAnsi" w:cstheme="minorHAnsi"/>
          <w:color w:val="202124"/>
          <w:sz w:val="28"/>
          <w:szCs w:val="28"/>
          <w:lang w:val="en-US"/>
        </w:rPr>
        <w:t xml:space="preserve">by </w:t>
      </w:r>
      <w:r w:rsidR="00415BDE">
        <w:rPr>
          <w:rStyle w:val="y2iqfc"/>
          <w:rFonts w:asciiTheme="minorHAnsi" w:eastAsia="Arial Unicode MS" w:hAnsiTheme="minorHAnsi" w:cstheme="minorHAnsi"/>
          <w:color w:val="202124"/>
          <w:sz w:val="28"/>
          <w:szCs w:val="28"/>
          <w:lang w:val="en"/>
        </w:rPr>
        <w:t>“</w:t>
      </w:r>
      <w:proofErr w:type="spellStart"/>
      <w:r w:rsidRPr="00530F8C">
        <w:rPr>
          <w:rStyle w:val="y2iqfc"/>
          <w:rFonts w:asciiTheme="minorHAnsi" w:eastAsia="Arial Unicode MS" w:hAnsiTheme="minorHAnsi" w:cstheme="minorHAnsi"/>
          <w:color w:val="202124"/>
          <w:sz w:val="28"/>
          <w:szCs w:val="28"/>
          <w:lang w:val="en"/>
        </w:rPr>
        <w:t>Uzcharmsanoat</w:t>
      </w:r>
      <w:proofErr w:type="spellEnd"/>
      <w:r w:rsidR="00415BDE">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 xml:space="preserve"> </w:t>
      </w:r>
      <w:r w:rsidR="00415BDE" w:rsidRPr="00530F8C">
        <w:rPr>
          <w:rStyle w:val="y2iqfc"/>
          <w:rFonts w:asciiTheme="minorHAnsi" w:eastAsia="Arial Unicode MS" w:hAnsiTheme="minorHAnsi" w:cstheme="minorHAnsi"/>
          <w:color w:val="202124"/>
          <w:sz w:val="28"/>
          <w:szCs w:val="28"/>
          <w:lang w:val="en"/>
        </w:rPr>
        <w:t>Association</w:t>
      </w:r>
      <w:r w:rsidR="00415BDE">
        <w:rPr>
          <w:rStyle w:val="y2iqfc"/>
          <w:rFonts w:asciiTheme="minorHAnsi" w:eastAsia="Arial Unicode MS" w:hAnsiTheme="minorHAnsi" w:cstheme="minorHAnsi"/>
          <w:color w:val="202124"/>
          <w:sz w:val="28"/>
          <w:szCs w:val="28"/>
          <w:lang w:val="en"/>
        </w:rPr>
        <w:t>,</w:t>
      </w:r>
      <w:r w:rsidR="00415BDE" w:rsidRPr="00530F8C">
        <w:rPr>
          <w:rStyle w:val="y2iqfc"/>
          <w:rFonts w:asciiTheme="minorHAnsi" w:eastAsia="Arial Unicode MS" w:hAnsiTheme="minorHAnsi" w:cstheme="minorHAnsi"/>
          <w:color w:val="202124"/>
          <w:sz w:val="28"/>
          <w:szCs w:val="28"/>
          <w:lang w:val="en"/>
        </w:rPr>
        <w:t xml:space="preserve"> </w:t>
      </w:r>
      <w:r w:rsidR="00F55CF5" w:rsidRPr="00530F8C">
        <w:rPr>
          <w:rStyle w:val="y2iqfc"/>
          <w:rFonts w:asciiTheme="minorHAnsi" w:eastAsia="Arial Unicode MS" w:hAnsiTheme="minorHAnsi" w:cstheme="minorHAnsi"/>
          <w:color w:val="202124"/>
          <w:sz w:val="28"/>
          <w:szCs w:val="28"/>
          <w:lang w:val="en"/>
        </w:rPr>
        <w:t>in partnership with</w:t>
      </w:r>
      <w:r w:rsidRPr="00530F8C">
        <w:rPr>
          <w:rStyle w:val="y2iqfc"/>
          <w:rFonts w:asciiTheme="minorHAnsi" w:eastAsia="Arial Unicode MS" w:hAnsiTheme="minorHAnsi" w:cstheme="minorHAnsi"/>
          <w:color w:val="202124"/>
          <w:sz w:val="28"/>
          <w:szCs w:val="28"/>
          <w:lang w:val="en"/>
        </w:rPr>
        <w:t xml:space="preserve"> </w:t>
      </w:r>
      <w:r w:rsidR="00ED2647" w:rsidRPr="00ED2647">
        <w:rPr>
          <w:rStyle w:val="y2iqfc"/>
          <w:rFonts w:asciiTheme="minorHAnsi" w:eastAsia="Arial Unicode MS" w:hAnsiTheme="minorHAnsi" w:cstheme="minorHAnsi"/>
          <w:color w:val="202124"/>
          <w:sz w:val="28"/>
          <w:szCs w:val="28"/>
          <w:lang w:val="en"/>
        </w:rPr>
        <w:t>State Committee for Family and Women</w:t>
      </w:r>
      <w:r w:rsidRPr="00530F8C">
        <w:rPr>
          <w:rStyle w:val="y2iqfc"/>
          <w:rFonts w:asciiTheme="minorHAnsi" w:eastAsia="Arial Unicode MS" w:hAnsiTheme="minorHAnsi" w:cstheme="minorHAnsi"/>
          <w:color w:val="202124"/>
          <w:sz w:val="28"/>
          <w:szCs w:val="28"/>
          <w:lang w:val="en"/>
        </w:rPr>
        <w:t xml:space="preserve"> </w:t>
      </w:r>
      <w:r w:rsidR="00496493" w:rsidRPr="00530F8C">
        <w:rPr>
          <w:rStyle w:val="y2iqfc"/>
          <w:rFonts w:asciiTheme="minorHAnsi" w:eastAsia="Arial Unicode MS" w:hAnsiTheme="minorHAnsi" w:cstheme="minorHAnsi"/>
          <w:color w:val="202124"/>
          <w:sz w:val="28"/>
          <w:szCs w:val="28"/>
          <w:lang w:val="en"/>
        </w:rPr>
        <w:t xml:space="preserve">of Uzbekistan </w:t>
      </w:r>
      <w:r w:rsidR="0043333F">
        <w:rPr>
          <w:rStyle w:val="y2iqfc"/>
          <w:rFonts w:asciiTheme="minorHAnsi" w:eastAsia="Arial Unicode MS" w:hAnsiTheme="minorHAnsi" w:cstheme="minorHAnsi"/>
          <w:color w:val="202124"/>
          <w:sz w:val="28"/>
          <w:szCs w:val="28"/>
          <w:lang w:val="en"/>
        </w:rPr>
        <w:t>and</w:t>
      </w:r>
      <w:r w:rsidR="0082103A"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Tashkent Institute of Textile and Light Industry (hereinafter referred to as the Organizer).</w:t>
      </w:r>
    </w:p>
    <w:p w14:paraId="15141E45" w14:textId="24DD6571" w:rsidR="00515A3B" w:rsidRPr="00530F8C" w:rsidRDefault="00515A3B" w:rsidP="0082103A">
      <w:pPr>
        <w:pStyle w:val="HTML"/>
        <w:shd w:val="clear" w:color="auto" w:fill="F8F9FA"/>
        <w:spacing w:line="540" w:lineRule="atLeast"/>
        <w:jc w:val="both"/>
        <w:rPr>
          <w:rFonts w:asciiTheme="minorHAnsi" w:hAnsiTheme="minorHAnsi" w:cstheme="minorHAnsi"/>
          <w:b/>
          <w:color w:val="202124"/>
          <w:sz w:val="28"/>
          <w:szCs w:val="28"/>
          <w:lang w:val="en-US"/>
        </w:rPr>
      </w:pPr>
      <w:r w:rsidRPr="00530F8C">
        <w:rPr>
          <w:rStyle w:val="y2iqfc"/>
          <w:rFonts w:asciiTheme="minorHAnsi" w:eastAsia="Arial Unicode MS" w:hAnsiTheme="minorHAnsi" w:cstheme="minorHAnsi"/>
          <w:b/>
          <w:color w:val="202124"/>
          <w:sz w:val="28"/>
          <w:szCs w:val="28"/>
          <w:lang w:val="en-US"/>
        </w:rPr>
        <w:t>1.</w:t>
      </w:r>
      <w:r w:rsidR="00147941" w:rsidRPr="00530F8C">
        <w:rPr>
          <w:rStyle w:val="y2iqfc"/>
          <w:rFonts w:asciiTheme="minorHAnsi" w:eastAsia="Arial Unicode MS" w:hAnsiTheme="minorHAnsi" w:cstheme="minorHAnsi"/>
          <w:b/>
          <w:color w:val="202124"/>
          <w:sz w:val="28"/>
          <w:szCs w:val="28"/>
          <w:lang w:val="en-US"/>
        </w:rPr>
        <w:t>2.</w:t>
      </w:r>
      <w:r w:rsidRPr="00530F8C">
        <w:rPr>
          <w:rStyle w:val="y2iqfc"/>
          <w:rFonts w:asciiTheme="minorHAnsi" w:eastAsia="Arial Unicode MS" w:hAnsiTheme="minorHAnsi" w:cstheme="minorHAnsi"/>
          <w:b/>
          <w:color w:val="202124"/>
          <w:sz w:val="28"/>
          <w:szCs w:val="28"/>
          <w:lang w:val="en-US"/>
        </w:rPr>
        <w:t xml:space="preserve"> </w:t>
      </w:r>
      <w:r w:rsidRPr="00530F8C">
        <w:rPr>
          <w:rStyle w:val="y2iqfc"/>
          <w:rFonts w:asciiTheme="minorHAnsi" w:eastAsia="Arial Unicode MS" w:hAnsiTheme="minorHAnsi" w:cstheme="minorHAnsi"/>
          <w:b/>
          <w:color w:val="202124"/>
          <w:sz w:val="28"/>
          <w:szCs w:val="28"/>
          <w:lang w:val="en"/>
        </w:rPr>
        <w:t>Organizer</w:t>
      </w:r>
      <w:r w:rsidRPr="00530F8C">
        <w:rPr>
          <w:rStyle w:val="y2iqfc"/>
          <w:rFonts w:asciiTheme="minorHAnsi" w:eastAsia="Arial Unicode MS" w:hAnsiTheme="minorHAnsi" w:cstheme="minorHAnsi"/>
          <w:b/>
          <w:color w:val="202124"/>
          <w:sz w:val="28"/>
          <w:szCs w:val="28"/>
          <w:lang w:val="en-US"/>
        </w:rPr>
        <w:t>:</w:t>
      </w:r>
    </w:p>
    <w:p w14:paraId="766EE6AF" w14:textId="7B4B4662" w:rsidR="00147941" w:rsidRPr="0043333F" w:rsidRDefault="00147941" w:rsidP="00147941">
      <w:pPr>
        <w:pStyle w:val="HTML"/>
        <w:shd w:val="clear" w:color="auto" w:fill="F8F9FA"/>
        <w:spacing w:line="540" w:lineRule="atLeast"/>
        <w:rPr>
          <w:rStyle w:val="y2iqfc"/>
          <w:rFonts w:asciiTheme="minorHAnsi" w:eastAsia="Arial Unicode MS" w:hAnsiTheme="minorHAnsi" w:cstheme="minorHAnsi"/>
          <w:color w:val="202124"/>
          <w:sz w:val="28"/>
          <w:szCs w:val="28"/>
          <w:lang w:val="uz-Cyrl-UZ"/>
        </w:rPr>
      </w:pPr>
      <w:r w:rsidRPr="00530F8C">
        <w:rPr>
          <w:rStyle w:val="y2iqfc"/>
          <w:rFonts w:asciiTheme="minorHAnsi" w:eastAsia="Arial Unicode MS" w:hAnsiTheme="minorHAnsi" w:cstheme="minorHAnsi"/>
          <w:color w:val="202124"/>
          <w:sz w:val="28"/>
          <w:szCs w:val="28"/>
          <w:lang w:val="en"/>
        </w:rPr>
        <w:t xml:space="preserve">1.2.1. </w:t>
      </w:r>
      <w:proofErr w:type="gramStart"/>
      <w:r w:rsidRPr="00530F8C">
        <w:rPr>
          <w:rStyle w:val="y2iqfc"/>
          <w:rFonts w:asciiTheme="minorHAnsi" w:eastAsia="Arial Unicode MS" w:hAnsiTheme="minorHAnsi" w:cstheme="minorHAnsi"/>
          <w:color w:val="202124"/>
          <w:sz w:val="28"/>
          <w:szCs w:val="28"/>
          <w:lang w:val="en"/>
        </w:rPr>
        <w:t>is</w:t>
      </w:r>
      <w:proofErr w:type="gramEnd"/>
      <w:r w:rsidRPr="00530F8C">
        <w:rPr>
          <w:rStyle w:val="y2iqfc"/>
          <w:rFonts w:asciiTheme="minorHAnsi" w:eastAsia="Arial Unicode MS" w:hAnsiTheme="minorHAnsi" w:cstheme="minorHAnsi"/>
          <w:color w:val="202124"/>
          <w:sz w:val="28"/>
          <w:szCs w:val="28"/>
          <w:lang w:val="en"/>
        </w:rPr>
        <w:t xml:space="preserve"> the main governing body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carries out general management and control;</w:t>
      </w:r>
    </w:p>
    <w:p w14:paraId="1794AD68" w14:textId="28363974" w:rsidR="00147941" w:rsidRPr="00530F8C" w:rsidRDefault="00147941" w:rsidP="0082103A">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1.2.2. </w:t>
      </w:r>
      <w:r w:rsidR="00491B53">
        <w:rPr>
          <w:rStyle w:val="y2iqfc"/>
          <w:rFonts w:asciiTheme="minorHAnsi" w:eastAsia="Arial Unicode MS" w:hAnsiTheme="minorHAnsi" w:cstheme="minorHAnsi"/>
          <w:color w:val="202124"/>
          <w:sz w:val="28"/>
          <w:szCs w:val="28"/>
          <w:lang w:val="en"/>
        </w:rPr>
        <w:t>c</w:t>
      </w:r>
      <w:r w:rsidRPr="00530F8C">
        <w:rPr>
          <w:rStyle w:val="y2iqfc"/>
          <w:rFonts w:asciiTheme="minorHAnsi" w:eastAsia="Arial Unicode MS" w:hAnsiTheme="minorHAnsi" w:cstheme="minorHAnsi"/>
          <w:color w:val="202124"/>
          <w:sz w:val="28"/>
          <w:szCs w:val="28"/>
          <w:lang w:val="en"/>
        </w:rPr>
        <w:t xml:space="preserve">arries out operational management of events within the framework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and control over compliance with this Regulation</w:t>
      </w:r>
      <w:proofErr w:type="gramStart"/>
      <w:r w:rsidRPr="00530F8C">
        <w:rPr>
          <w:rStyle w:val="y2iqfc"/>
          <w:rFonts w:asciiTheme="minorHAnsi" w:eastAsia="Arial Unicode MS" w:hAnsiTheme="minorHAnsi" w:cstheme="minorHAnsi"/>
          <w:color w:val="202124"/>
          <w:sz w:val="28"/>
          <w:szCs w:val="28"/>
          <w:lang w:val="en"/>
        </w:rPr>
        <w:t>;</w:t>
      </w:r>
      <w:proofErr w:type="gramEnd"/>
    </w:p>
    <w:p w14:paraId="3DCD1C90" w14:textId="10D75E8B" w:rsidR="00147941" w:rsidRPr="00530F8C" w:rsidRDefault="00147941" w:rsidP="0082103A">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1.2.3. </w:t>
      </w:r>
      <w:r w:rsidR="00295D09" w:rsidRPr="00530F8C">
        <w:rPr>
          <w:rStyle w:val="y2iqfc"/>
          <w:rFonts w:asciiTheme="minorHAnsi" w:eastAsia="Arial Unicode MS" w:hAnsiTheme="minorHAnsi" w:cstheme="minorHAnsi"/>
          <w:color w:val="202124"/>
          <w:sz w:val="28"/>
          <w:szCs w:val="28"/>
          <w:lang w:val="en"/>
        </w:rPr>
        <w:t>approves</w:t>
      </w:r>
      <w:r w:rsidRPr="00530F8C">
        <w:rPr>
          <w:rStyle w:val="y2iqfc"/>
          <w:rFonts w:asciiTheme="minorHAnsi" w:eastAsia="Arial Unicode MS" w:hAnsiTheme="minorHAnsi" w:cstheme="minorHAnsi"/>
          <w:color w:val="202124"/>
          <w:sz w:val="28"/>
          <w:szCs w:val="28"/>
          <w:lang w:val="en"/>
        </w:rPr>
        <w:t xml:space="preserve"> the composition of the Organizing Committee of the </w:t>
      </w:r>
      <w:r w:rsidR="00DC5A42">
        <w:rPr>
          <w:rStyle w:val="y2iqfc"/>
          <w:rFonts w:asciiTheme="minorHAnsi" w:eastAsia="Arial Unicode MS" w:hAnsiTheme="minorHAnsi" w:cstheme="minorHAnsi"/>
          <w:color w:val="202124"/>
          <w:sz w:val="28"/>
          <w:szCs w:val="28"/>
          <w:lang w:val="en"/>
        </w:rPr>
        <w:t>Contest</w:t>
      </w:r>
      <w:proofErr w:type="gramStart"/>
      <w:r w:rsidRPr="00530F8C">
        <w:rPr>
          <w:rStyle w:val="y2iqfc"/>
          <w:rFonts w:asciiTheme="minorHAnsi" w:eastAsia="Arial Unicode MS" w:hAnsiTheme="minorHAnsi" w:cstheme="minorHAnsi"/>
          <w:color w:val="202124"/>
          <w:sz w:val="28"/>
          <w:szCs w:val="28"/>
          <w:lang w:val="en"/>
        </w:rPr>
        <w:t>;</w:t>
      </w:r>
      <w:proofErr w:type="gramEnd"/>
    </w:p>
    <w:p w14:paraId="00CD997B" w14:textId="4DAC46D3" w:rsidR="00147941" w:rsidRPr="00530F8C" w:rsidRDefault="00147941" w:rsidP="0082103A">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1.2.4. </w:t>
      </w:r>
      <w:r w:rsidR="00530F8C">
        <w:rPr>
          <w:rStyle w:val="y2iqfc"/>
          <w:rFonts w:asciiTheme="minorHAnsi" w:eastAsia="Arial Unicode MS" w:hAnsiTheme="minorHAnsi" w:cstheme="minorHAnsi"/>
          <w:color w:val="202124"/>
          <w:sz w:val="28"/>
          <w:szCs w:val="28"/>
          <w:lang w:val="en"/>
        </w:rPr>
        <w:t>a</w:t>
      </w:r>
      <w:r w:rsidRPr="00530F8C">
        <w:rPr>
          <w:rStyle w:val="y2iqfc"/>
          <w:rFonts w:asciiTheme="minorHAnsi" w:eastAsia="Arial Unicode MS" w:hAnsiTheme="minorHAnsi" w:cstheme="minorHAnsi"/>
          <w:color w:val="202124"/>
          <w:sz w:val="28"/>
          <w:szCs w:val="28"/>
          <w:lang w:val="en"/>
        </w:rPr>
        <w:t xml:space="preserve">ttracts partners and sponsors of the </w:t>
      </w:r>
      <w:r w:rsidR="00DC5A42">
        <w:rPr>
          <w:rStyle w:val="y2iqfc"/>
          <w:rFonts w:asciiTheme="minorHAnsi" w:eastAsia="Arial Unicode MS" w:hAnsiTheme="minorHAnsi" w:cstheme="minorHAnsi"/>
          <w:color w:val="202124"/>
          <w:sz w:val="28"/>
          <w:szCs w:val="28"/>
          <w:lang w:val="en"/>
        </w:rPr>
        <w:t>Contest</w:t>
      </w:r>
      <w:proofErr w:type="gramStart"/>
      <w:r w:rsidRPr="00530F8C">
        <w:rPr>
          <w:rStyle w:val="y2iqfc"/>
          <w:rFonts w:asciiTheme="minorHAnsi" w:eastAsia="Arial Unicode MS" w:hAnsiTheme="minorHAnsi" w:cstheme="minorHAnsi"/>
          <w:color w:val="202124"/>
          <w:sz w:val="28"/>
          <w:szCs w:val="28"/>
          <w:lang w:val="en"/>
        </w:rPr>
        <w:t>;</w:t>
      </w:r>
      <w:proofErr w:type="gramEnd"/>
    </w:p>
    <w:p w14:paraId="6A85BD00" w14:textId="1D9EE8D6" w:rsidR="00147941" w:rsidRPr="00530F8C" w:rsidRDefault="00147941" w:rsidP="0082103A">
      <w:pPr>
        <w:pStyle w:val="HTML"/>
        <w:shd w:val="clear" w:color="auto" w:fill="F8F9FA"/>
        <w:spacing w:line="540" w:lineRule="atLeast"/>
        <w:jc w:val="both"/>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1.2.5. </w:t>
      </w:r>
      <w:r w:rsidR="00530F8C">
        <w:rPr>
          <w:rStyle w:val="y2iqfc"/>
          <w:rFonts w:asciiTheme="minorHAnsi" w:eastAsia="Arial Unicode MS" w:hAnsiTheme="minorHAnsi" w:cstheme="minorHAnsi"/>
          <w:color w:val="202124"/>
          <w:sz w:val="28"/>
          <w:szCs w:val="28"/>
          <w:lang w:val="en"/>
        </w:rPr>
        <w:t>p</w:t>
      </w:r>
      <w:r w:rsidRPr="00530F8C">
        <w:rPr>
          <w:rStyle w:val="y2iqfc"/>
          <w:rFonts w:asciiTheme="minorHAnsi" w:eastAsia="Arial Unicode MS" w:hAnsiTheme="minorHAnsi" w:cstheme="minorHAnsi"/>
          <w:color w:val="202124"/>
          <w:sz w:val="28"/>
          <w:szCs w:val="28"/>
          <w:lang w:val="en"/>
        </w:rPr>
        <w:t xml:space="preserve">rovides organizational, technical and methodological support for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the activities of the Jury (organizes the awarding of winners and </w:t>
      </w:r>
      <w:proofErr w:type="gramStart"/>
      <w:r w:rsidRPr="00530F8C">
        <w:rPr>
          <w:rStyle w:val="y2iqfc"/>
          <w:rFonts w:asciiTheme="minorHAnsi" w:eastAsia="Arial Unicode MS" w:hAnsiTheme="minorHAnsi" w:cstheme="minorHAnsi"/>
          <w:color w:val="202124"/>
          <w:sz w:val="28"/>
          <w:szCs w:val="28"/>
          <w:lang w:val="en"/>
        </w:rPr>
        <w:t>prize-winners</w:t>
      </w:r>
      <w:proofErr w:type="gramEnd"/>
      <w:r w:rsidRPr="00530F8C">
        <w:rPr>
          <w:rStyle w:val="y2iqfc"/>
          <w:rFonts w:asciiTheme="minorHAnsi" w:eastAsia="Arial Unicode MS" w:hAnsiTheme="minorHAnsi" w:cstheme="minorHAnsi"/>
          <w:color w:val="202124"/>
          <w:sz w:val="28"/>
          <w:szCs w:val="28"/>
          <w:lang w:val="en"/>
        </w:rPr>
        <w:t xml:space="preserve">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and others).</w:t>
      </w:r>
    </w:p>
    <w:p w14:paraId="6D04DD9D" w14:textId="4F8556C2" w:rsidR="00A644F5" w:rsidRPr="00530F8C" w:rsidRDefault="00A644F5" w:rsidP="0082103A">
      <w:pPr>
        <w:pStyle w:val="HTML"/>
        <w:shd w:val="clear" w:color="auto" w:fill="F8F9FA"/>
        <w:spacing w:line="540" w:lineRule="atLeast"/>
        <w:jc w:val="both"/>
        <w:rPr>
          <w:rStyle w:val="y2iqfc"/>
          <w:rFonts w:asciiTheme="minorHAnsi" w:eastAsia="Arial Unicode MS" w:hAnsiTheme="minorHAnsi" w:cstheme="minorHAnsi"/>
          <w:bCs/>
          <w:color w:val="202124"/>
          <w:sz w:val="28"/>
          <w:szCs w:val="28"/>
          <w:lang w:val="en"/>
        </w:rPr>
      </w:pPr>
      <w:r w:rsidRPr="00530F8C">
        <w:rPr>
          <w:rStyle w:val="y2iqfc"/>
          <w:rFonts w:asciiTheme="minorHAnsi" w:eastAsia="Arial Unicode MS" w:hAnsiTheme="minorHAnsi" w:cstheme="minorHAnsi"/>
          <w:bCs/>
          <w:color w:val="202124"/>
          <w:sz w:val="28"/>
          <w:szCs w:val="28"/>
          <w:lang w:val="en"/>
        </w:rPr>
        <w:t xml:space="preserve">1.3. The composition of the Jury of the </w:t>
      </w:r>
      <w:r w:rsidR="00DC5A42">
        <w:rPr>
          <w:rStyle w:val="y2iqfc"/>
          <w:rFonts w:asciiTheme="minorHAnsi" w:eastAsia="Arial Unicode MS" w:hAnsiTheme="minorHAnsi" w:cstheme="minorHAnsi"/>
          <w:bCs/>
          <w:color w:val="202124"/>
          <w:sz w:val="28"/>
          <w:szCs w:val="28"/>
          <w:lang w:val="en"/>
        </w:rPr>
        <w:t>Contest</w:t>
      </w:r>
      <w:r w:rsidR="00295D09" w:rsidRPr="00530F8C">
        <w:rPr>
          <w:rStyle w:val="y2iqfc"/>
          <w:rFonts w:asciiTheme="minorHAnsi" w:eastAsia="Arial Unicode MS" w:hAnsiTheme="minorHAnsi" w:cstheme="minorHAnsi"/>
          <w:bCs/>
          <w:color w:val="202124"/>
          <w:sz w:val="28"/>
          <w:szCs w:val="28"/>
          <w:lang w:val="en"/>
        </w:rPr>
        <w:t xml:space="preserve"> </w:t>
      </w:r>
      <w:proofErr w:type="gramStart"/>
      <w:r w:rsidRPr="00530F8C">
        <w:rPr>
          <w:rStyle w:val="y2iqfc"/>
          <w:rFonts w:asciiTheme="minorHAnsi" w:eastAsia="Arial Unicode MS" w:hAnsiTheme="minorHAnsi" w:cstheme="minorHAnsi"/>
          <w:bCs/>
          <w:color w:val="202124"/>
          <w:sz w:val="28"/>
          <w:szCs w:val="28"/>
          <w:lang w:val="en"/>
        </w:rPr>
        <w:t>is approved</w:t>
      </w:r>
      <w:proofErr w:type="gramEnd"/>
      <w:r w:rsidRPr="00530F8C">
        <w:rPr>
          <w:rStyle w:val="y2iqfc"/>
          <w:rFonts w:asciiTheme="minorHAnsi" w:eastAsia="Arial Unicode MS" w:hAnsiTheme="minorHAnsi" w:cstheme="minorHAnsi"/>
          <w:bCs/>
          <w:color w:val="202124"/>
          <w:sz w:val="28"/>
          <w:szCs w:val="28"/>
          <w:lang w:val="en"/>
        </w:rPr>
        <w:t xml:space="preserve"> by the Chairman of the Organizing Committee from among the leaders of leading specialists, fashion designers and members of the Organizing Committee.</w:t>
      </w:r>
    </w:p>
    <w:p w14:paraId="6EB6B51C" w14:textId="3E0B65C5" w:rsidR="00A644F5" w:rsidRPr="00530F8C" w:rsidRDefault="00A644F5" w:rsidP="0082103A">
      <w:pPr>
        <w:pStyle w:val="HTML"/>
        <w:shd w:val="clear" w:color="auto" w:fill="F8F9FA"/>
        <w:spacing w:line="540" w:lineRule="atLeast"/>
        <w:jc w:val="both"/>
        <w:rPr>
          <w:rFonts w:asciiTheme="minorHAnsi" w:hAnsiTheme="minorHAnsi" w:cstheme="minorHAnsi"/>
          <w:bCs/>
          <w:color w:val="202124"/>
          <w:sz w:val="28"/>
          <w:szCs w:val="28"/>
          <w:lang w:val="en-US"/>
        </w:rPr>
      </w:pPr>
      <w:r w:rsidRPr="00530F8C">
        <w:rPr>
          <w:rStyle w:val="y2iqfc"/>
          <w:rFonts w:asciiTheme="minorHAnsi" w:eastAsia="Arial Unicode MS" w:hAnsiTheme="minorHAnsi" w:cstheme="minorHAnsi"/>
          <w:bCs/>
          <w:color w:val="202124"/>
          <w:sz w:val="28"/>
          <w:szCs w:val="28"/>
          <w:lang w:val="en"/>
        </w:rPr>
        <w:t xml:space="preserve">1.4. </w:t>
      </w:r>
      <w:r w:rsidR="00DC5A42">
        <w:rPr>
          <w:rStyle w:val="y2iqfc"/>
          <w:rFonts w:asciiTheme="minorHAnsi" w:eastAsia="Arial Unicode MS" w:hAnsiTheme="minorHAnsi" w:cstheme="minorHAnsi"/>
          <w:bCs/>
          <w:color w:val="202124"/>
          <w:sz w:val="28"/>
          <w:szCs w:val="28"/>
          <w:lang w:val="en"/>
        </w:rPr>
        <w:t>Contest</w:t>
      </w:r>
      <w:r w:rsidRPr="00530F8C">
        <w:rPr>
          <w:rStyle w:val="y2iqfc"/>
          <w:rFonts w:asciiTheme="minorHAnsi" w:eastAsia="Arial Unicode MS" w:hAnsiTheme="minorHAnsi" w:cstheme="minorHAnsi"/>
          <w:bCs/>
          <w:color w:val="202124"/>
          <w:sz w:val="28"/>
          <w:szCs w:val="28"/>
          <w:lang w:val="en"/>
        </w:rPr>
        <w:t xml:space="preserve"> Jury:</w:t>
      </w:r>
    </w:p>
    <w:p w14:paraId="5C8F8491" w14:textId="7B868C41" w:rsidR="00A644F5" w:rsidRPr="00530F8C" w:rsidRDefault="00A644F5" w:rsidP="00A644F5">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bookmarkStart w:id="0" w:name="bookmark0"/>
      <w:r w:rsidRPr="00530F8C">
        <w:rPr>
          <w:rStyle w:val="y2iqfc"/>
          <w:rFonts w:asciiTheme="minorHAnsi" w:eastAsia="Arial Unicode MS" w:hAnsiTheme="minorHAnsi" w:cstheme="minorHAnsi"/>
          <w:color w:val="202124"/>
          <w:sz w:val="28"/>
          <w:szCs w:val="28"/>
          <w:lang w:val="en"/>
        </w:rPr>
        <w:t xml:space="preserve">1.4.1. </w:t>
      </w:r>
      <w:r w:rsidR="00295D09" w:rsidRPr="00530F8C">
        <w:rPr>
          <w:rStyle w:val="y2iqfc"/>
          <w:rFonts w:asciiTheme="minorHAnsi" w:eastAsia="Arial Unicode MS" w:hAnsiTheme="minorHAnsi" w:cstheme="minorHAnsi"/>
          <w:color w:val="202124"/>
          <w:sz w:val="28"/>
          <w:szCs w:val="28"/>
          <w:lang w:val="en"/>
        </w:rPr>
        <w:t xml:space="preserve">evaluates </w:t>
      </w:r>
      <w:r w:rsidRPr="00530F8C">
        <w:rPr>
          <w:rStyle w:val="y2iqfc"/>
          <w:rFonts w:asciiTheme="minorHAnsi" w:eastAsia="Arial Unicode MS" w:hAnsiTheme="minorHAnsi" w:cstheme="minorHAnsi"/>
          <w:color w:val="202124"/>
          <w:sz w:val="28"/>
          <w:szCs w:val="28"/>
          <w:lang w:val="en"/>
        </w:rPr>
        <w:t>the work of participants</w:t>
      </w:r>
      <w:proofErr w:type="gramStart"/>
      <w:r w:rsidRPr="00530F8C">
        <w:rPr>
          <w:rStyle w:val="y2iqfc"/>
          <w:rFonts w:asciiTheme="minorHAnsi" w:eastAsia="Arial Unicode MS" w:hAnsiTheme="minorHAnsi" w:cstheme="minorHAnsi"/>
          <w:color w:val="202124"/>
          <w:sz w:val="28"/>
          <w:szCs w:val="28"/>
          <w:lang w:val="en"/>
        </w:rPr>
        <w:t>;</w:t>
      </w:r>
      <w:proofErr w:type="gramEnd"/>
    </w:p>
    <w:p w14:paraId="385D4403" w14:textId="3CC8525A" w:rsidR="00A644F5" w:rsidRPr="00530F8C" w:rsidRDefault="00A644F5" w:rsidP="0082103A">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lastRenderedPageBreak/>
        <w:t xml:space="preserve">1.4.2. </w:t>
      </w:r>
      <w:r w:rsidR="00295D09" w:rsidRPr="00530F8C">
        <w:rPr>
          <w:rStyle w:val="y2iqfc"/>
          <w:rFonts w:asciiTheme="minorHAnsi" w:eastAsia="Arial Unicode MS" w:hAnsiTheme="minorHAnsi" w:cstheme="minorHAnsi"/>
          <w:color w:val="202124"/>
          <w:sz w:val="28"/>
          <w:szCs w:val="28"/>
          <w:lang w:val="en"/>
        </w:rPr>
        <w:t xml:space="preserve">provides </w:t>
      </w:r>
      <w:r w:rsidRPr="00530F8C">
        <w:rPr>
          <w:rStyle w:val="y2iqfc"/>
          <w:rFonts w:asciiTheme="minorHAnsi" w:eastAsia="Arial Unicode MS" w:hAnsiTheme="minorHAnsi" w:cstheme="minorHAnsi"/>
          <w:color w:val="202124"/>
          <w:sz w:val="28"/>
          <w:szCs w:val="28"/>
          <w:lang w:val="en"/>
        </w:rPr>
        <w:t>unity of criteria for selection of winners</w:t>
      </w:r>
      <w:r w:rsidR="006068F3" w:rsidRPr="00530F8C">
        <w:rPr>
          <w:rStyle w:val="y2iqfc"/>
          <w:rFonts w:asciiTheme="minorHAnsi" w:eastAsia="Arial Unicode MS" w:hAnsiTheme="minorHAnsi" w:cstheme="minorHAnsi"/>
          <w:color w:val="202124"/>
          <w:sz w:val="28"/>
          <w:szCs w:val="28"/>
          <w:lang w:val="en-US"/>
        </w:rPr>
        <w:t xml:space="preserve"> </w:t>
      </w:r>
      <w:r w:rsidRPr="00530F8C">
        <w:rPr>
          <w:rStyle w:val="y2iqfc"/>
          <w:rFonts w:asciiTheme="minorHAnsi" w:eastAsia="Arial Unicode MS" w:hAnsiTheme="minorHAnsi" w:cstheme="minorHAnsi"/>
          <w:color w:val="202124"/>
          <w:sz w:val="28"/>
          <w:szCs w:val="28"/>
          <w:lang w:val="en"/>
        </w:rPr>
        <w:t xml:space="preserve">and laureates of the </w:t>
      </w:r>
      <w:r w:rsidR="00DC5A42">
        <w:rPr>
          <w:rStyle w:val="y2iqfc"/>
          <w:rFonts w:asciiTheme="minorHAnsi" w:eastAsia="Arial Unicode MS" w:hAnsiTheme="minorHAnsi" w:cstheme="minorHAnsi"/>
          <w:color w:val="202124"/>
          <w:sz w:val="28"/>
          <w:szCs w:val="28"/>
          <w:lang w:val="en"/>
        </w:rPr>
        <w:t>Contest</w:t>
      </w:r>
      <w:proofErr w:type="gramStart"/>
      <w:r w:rsidRPr="00530F8C">
        <w:rPr>
          <w:rStyle w:val="y2iqfc"/>
          <w:rFonts w:asciiTheme="minorHAnsi" w:eastAsia="Arial Unicode MS" w:hAnsiTheme="minorHAnsi" w:cstheme="minorHAnsi"/>
          <w:color w:val="202124"/>
          <w:sz w:val="28"/>
          <w:szCs w:val="28"/>
          <w:lang w:val="en"/>
        </w:rPr>
        <w:t>;</w:t>
      </w:r>
      <w:proofErr w:type="gramEnd"/>
    </w:p>
    <w:p w14:paraId="6D06E979" w14:textId="2A31A375" w:rsidR="00A644F5" w:rsidRPr="00530F8C" w:rsidRDefault="00A644F5" w:rsidP="0082103A">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1.4.3. </w:t>
      </w:r>
      <w:proofErr w:type="gramStart"/>
      <w:r w:rsidR="00295D09" w:rsidRPr="00530F8C">
        <w:rPr>
          <w:rStyle w:val="y2iqfc"/>
          <w:rFonts w:asciiTheme="minorHAnsi" w:eastAsia="Arial Unicode MS" w:hAnsiTheme="minorHAnsi" w:cstheme="minorHAnsi"/>
          <w:color w:val="202124"/>
          <w:sz w:val="28"/>
          <w:szCs w:val="28"/>
          <w:lang w:val="en"/>
        </w:rPr>
        <w:t>evaluates</w:t>
      </w:r>
      <w:proofErr w:type="gramEnd"/>
      <w:r w:rsidR="00295D09"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works, participates in the awarding of winners and laureates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The jury evaluates creative works (sketches and models) as well as a theoretical and practical task and makes a decision individually. The decision of each jury member is documented in a protocol. The decision of the jury members is not subject to revision.</w:t>
      </w:r>
    </w:p>
    <w:p w14:paraId="3D37C49D" w14:textId="2F6A2EE6" w:rsidR="00A644F5" w:rsidRPr="00530F8C" w:rsidRDefault="00A644F5" w:rsidP="0082103A">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1.4.4. Based on individual assessments, the average score for each criterion and the final score are determined as the sum of the average scores.</w:t>
      </w:r>
    </w:p>
    <w:p w14:paraId="1795F989" w14:textId="77777777" w:rsidR="00A644F5" w:rsidRPr="00530F8C" w:rsidRDefault="00A644F5" w:rsidP="00A644F5">
      <w:pPr>
        <w:pStyle w:val="HTML"/>
        <w:shd w:val="clear" w:color="auto" w:fill="F8F9FA"/>
        <w:spacing w:line="540" w:lineRule="atLeast"/>
        <w:rPr>
          <w:rFonts w:asciiTheme="minorHAnsi" w:hAnsiTheme="minorHAnsi" w:cstheme="minorHAnsi"/>
          <w:color w:val="202124"/>
          <w:sz w:val="28"/>
          <w:szCs w:val="28"/>
          <w:lang w:val="en-US"/>
        </w:rPr>
      </w:pPr>
    </w:p>
    <w:bookmarkEnd w:id="0"/>
    <w:p w14:paraId="4445D3C8" w14:textId="596D28BF" w:rsidR="00A644F5" w:rsidRPr="00530F8C" w:rsidRDefault="00A644F5" w:rsidP="00A644F5">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 xml:space="preserve">2. PROCEDURE AND TERMS OF THE </w:t>
      </w:r>
      <w:r w:rsidR="00DC5A42">
        <w:rPr>
          <w:rStyle w:val="y2iqfc"/>
          <w:rFonts w:asciiTheme="minorHAnsi" w:eastAsia="Arial Unicode MS" w:hAnsiTheme="minorHAnsi" w:cstheme="minorHAnsi"/>
          <w:b/>
          <w:color w:val="202124"/>
          <w:sz w:val="28"/>
          <w:szCs w:val="28"/>
          <w:lang w:val="en"/>
        </w:rPr>
        <w:t>CONTEST</w:t>
      </w:r>
      <w:r w:rsidR="009824F5" w:rsidRPr="00530F8C">
        <w:rPr>
          <w:rStyle w:val="y2iqfc"/>
          <w:rFonts w:asciiTheme="minorHAnsi" w:eastAsia="Arial Unicode MS" w:hAnsiTheme="minorHAnsi" w:cstheme="minorHAnsi"/>
          <w:b/>
          <w:color w:val="202124"/>
          <w:sz w:val="28"/>
          <w:szCs w:val="28"/>
          <w:lang w:val="en"/>
        </w:rPr>
        <w:t xml:space="preserve"> </w:t>
      </w:r>
    </w:p>
    <w:p w14:paraId="45DA65F0" w14:textId="46811DEE" w:rsidR="00A644F5" w:rsidRPr="00530F8C" w:rsidRDefault="00A644F5" w:rsidP="00A644F5">
      <w:pPr>
        <w:pStyle w:val="HTML"/>
        <w:shd w:val="clear" w:color="auto" w:fill="F8F9FA"/>
        <w:spacing w:line="540" w:lineRule="atLeast"/>
        <w:rPr>
          <w:rFonts w:asciiTheme="minorHAnsi" w:hAnsiTheme="minorHAnsi" w:cstheme="minorHAnsi"/>
          <w:b/>
          <w:color w:val="202124"/>
          <w:sz w:val="28"/>
          <w:szCs w:val="28"/>
          <w:lang w:val="en-US"/>
        </w:rPr>
      </w:pPr>
      <w:r w:rsidRPr="00530F8C">
        <w:rPr>
          <w:rStyle w:val="y2iqfc"/>
          <w:rFonts w:asciiTheme="minorHAnsi" w:eastAsia="Arial Unicode MS" w:hAnsiTheme="minorHAnsi" w:cstheme="minorHAnsi"/>
          <w:b/>
          <w:color w:val="202124"/>
          <w:sz w:val="28"/>
          <w:szCs w:val="28"/>
          <w:lang w:val="en"/>
        </w:rPr>
        <w:t xml:space="preserve">2.1. The </w:t>
      </w:r>
      <w:r w:rsidR="00DC5A42">
        <w:rPr>
          <w:rStyle w:val="y2iqfc"/>
          <w:rFonts w:asciiTheme="minorHAnsi" w:eastAsia="Arial Unicode MS" w:hAnsiTheme="minorHAnsi" w:cstheme="minorHAnsi"/>
          <w:b/>
          <w:color w:val="202124"/>
          <w:sz w:val="28"/>
          <w:szCs w:val="28"/>
          <w:lang w:val="en"/>
        </w:rPr>
        <w:t>Contest</w:t>
      </w:r>
      <w:r w:rsidR="00295D09" w:rsidRPr="00530F8C">
        <w:rPr>
          <w:rStyle w:val="y2iqfc"/>
          <w:rFonts w:asciiTheme="minorHAnsi" w:eastAsia="Arial Unicode MS" w:hAnsiTheme="minorHAnsi" w:cstheme="minorHAnsi"/>
          <w:b/>
          <w:color w:val="202124"/>
          <w:sz w:val="28"/>
          <w:szCs w:val="28"/>
          <w:lang w:val="en"/>
        </w:rPr>
        <w:t xml:space="preserve"> </w:t>
      </w:r>
      <w:proofErr w:type="gramStart"/>
      <w:r w:rsidRPr="00530F8C">
        <w:rPr>
          <w:rStyle w:val="y2iqfc"/>
          <w:rFonts w:asciiTheme="minorHAnsi" w:eastAsia="Arial Unicode MS" w:hAnsiTheme="minorHAnsi" w:cstheme="minorHAnsi"/>
          <w:b/>
          <w:color w:val="202124"/>
          <w:sz w:val="28"/>
          <w:szCs w:val="28"/>
          <w:lang w:val="en"/>
        </w:rPr>
        <w:t>is held</w:t>
      </w:r>
      <w:proofErr w:type="gramEnd"/>
      <w:r w:rsidRPr="00530F8C">
        <w:rPr>
          <w:rStyle w:val="y2iqfc"/>
          <w:rFonts w:asciiTheme="minorHAnsi" w:eastAsia="Arial Unicode MS" w:hAnsiTheme="minorHAnsi" w:cstheme="minorHAnsi"/>
          <w:b/>
          <w:color w:val="202124"/>
          <w:sz w:val="28"/>
          <w:szCs w:val="28"/>
          <w:lang w:val="en"/>
        </w:rPr>
        <w:t xml:space="preserve"> in the following nominations:</w:t>
      </w:r>
    </w:p>
    <w:p w14:paraId="51D817B1" w14:textId="498E28DD" w:rsidR="00A644F5" w:rsidRPr="00530F8C" w:rsidRDefault="009A69B8" w:rsidP="00A644F5">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w:t>
      </w:r>
      <w:r>
        <w:rPr>
          <w:rStyle w:val="y2iqfc"/>
          <w:rFonts w:asciiTheme="minorHAnsi" w:eastAsia="Arial Unicode MS" w:hAnsiTheme="minorHAnsi" w:cstheme="minorHAnsi"/>
          <w:color w:val="202124"/>
          <w:sz w:val="28"/>
          <w:szCs w:val="28"/>
          <w:lang w:val="en"/>
        </w:rPr>
        <w:t xml:space="preserve"> “</w:t>
      </w:r>
      <w:r w:rsidR="00A644F5" w:rsidRPr="00530F8C">
        <w:rPr>
          <w:rStyle w:val="y2iqfc"/>
          <w:rFonts w:asciiTheme="minorHAnsi" w:eastAsia="Arial Unicode MS" w:hAnsiTheme="minorHAnsi" w:cstheme="minorHAnsi"/>
          <w:color w:val="202124"/>
          <w:sz w:val="28"/>
          <w:szCs w:val="28"/>
          <w:lang w:val="en"/>
        </w:rPr>
        <w:t>The best design of men's shoes</w:t>
      </w:r>
      <w:r>
        <w:rPr>
          <w:rStyle w:val="y2iqfc"/>
          <w:rFonts w:asciiTheme="minorHAnsi" w:eastAsia="Arial Unicode MS" w:hAnsiTheme="minorHAnsi" w:cstheme="minorHAnsi"/>
          <w:color w:val="202124"/>
          <w:sz w:val="28"/>
          <w:szCs w:val="28"/>
          <w:lang w:val="en"/>
        </w:rPr>
        <w:t>”</w:t>
      </w:r>
      <w:r w:rsidR="00A644F5" w:rsidRPr="00530F8C">
        <w:rPr>
          <w:rStyle w:val="y2iqfc"/>
          <w:rFonts w:asciiTheme="minorHAnsi" w:eastAsia="Arial Unicode MS" w:hAnsiTheme="minorHAnsi" w:cstheme="minorHAnsi"/>
          <w:color w:val="202124"/>
          <w:sz w:val="28"/>
          <w:szCs w:val="28"/>
          <w:lang w:val="en"/>
        </w:rPr>
        <w:t>;</w:t>
      </w:r>
    </w:p>
    <w:p w14:paraId="6A11BD89" w14:textId="3B9C0868" w:rsidR="00A644F5" w:rsidRPr="00530F8C" w:rsidRDefault="00A644F5" w:rsidP="00A644F5">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 </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The best design of women's shoes</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w:t>
      </w:r>
    </w:p>
    <w:p w14:paraId="45A1219D" w14:textId="2FD560A6" w:rsidR="00A644F5" w:rsidRPr="00530F8C" w:rsidRDefault="00A644F5" w:rsidP="00A644F5">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 </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The best design of children's and teenage shoes</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w:t>
      </w:r>
    </w:p>
    <w:p w14:paraId="51934CA4" w14:textId="2F61E5A3" w:rsidR="00A644F5" w:rsidRPr="00530F8C" w:rsidRDefault="00A644F5" w:rsidP="00A644F5">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 </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The best design of leather goods and accessories</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w:t>
      </w:r>
    </w:p>
    <w:p w14:paraId="1AF009CB" w14:textId="337B3FD8" w:rsidR="00A644F5" w:rsidRPr="00530F8C" w:rsidRDefault="00A644F5" w:rsidP="00A644F5">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 </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The best design of sporting goods</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w:t>
      </w:r>
    </w:p>
    <w:p w14:paraId="05B47EE6" w14:textId="1B5E665C" w:rsidR="00A644F5" w:rsidRPr="00530F8C" w:rsidRDefault="00A644F5" w:rsidP="00A644F5">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 </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The best design of men's and women's clothing made of leather</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w:t>
      </w:r>
    </w:p>
    <w:p w14:paraId="78750256" w14:textId="0006A936" w:rsidR="00A644F5" w:rsidRPr="00530F8C" w:rsidRDefault="00A644F5" w:rsidP="00A644F5">
      <w:pPr>
        <w:pStyle w:val="HTML"/>
        <w:shd w:val="clear" w:color="auto" w:fill="F8F9FA"/>
        <w:spacing w:line="540" w:lineRule="atLeast"/>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 </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The best design of clothes from fur</w:t>
      </w:r>
      <w:r w:rsidR="009A69B8">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w:t>
      </w:r>
    </w:p>
    <w:p w14:paraId="4480995E" w14:textId="02E1F493" w:rsidR="00A644F5" w:rsidRPr="00530F8C" w:rsidRDefault="00A644F5" w:rsidP="00A644F5">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Works made of fur, leather and other materials </w:t>
      </w:r>
      <w:proofErr w:type="gramStart"/>
      <w:r w:rsidRPr="00530F8C">
        <w:rPr>
          <w:rStyle w:val="y2iqfc"/>
          <w:rFonts w:asciiTheme="minorHAnsi" w:eastAsia="Arial Unicode MS" w:hAnsiTheme="minorHAnsi" w:cstheme="minorHAnsi"/>
          <w:color w:val="202124"/>
          <w:sz w:val="28"/>
          <w:szCs w:val="28"/>
          <w:lang w:val="en"/>
        </w:rPr>
        <w:t>can be submitted</w:t>
      </w:r>
      <w:proofErr w:type="gramEnd"/>
      <w:r w:rsidRPr="00530F8C">
        <w:rPr>
          <w:rStyle w:val="y2iqfc"/>
          <w:rFonts w:asciiTheme="minorHAnsi" w:eastAsia="Arial Unicode MS" w:hAnsiTheme="minorHAnsi" w:cstheme="minorHAnsi"/>
          <w:color w:val="202124"/>
          <w:sz w:val="28"/>
          <w:szCs w:val="28"/>
          <w:lang w:val="en"/>
        </w:rPr>
        <w:t xml:space="preserve"> to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w:t>
      </w:r>
    </w:p>
    <w:p w14:paraId="14888C8F" w14:textId="40F45865" w:rsidR="00A644F5" w:rsidRPr="00530F8C" w:rsidRDefault="00A644F5" w:rsidP="00A644F5">
      <w:pPr>
        <w:pStyle w:val="HTML"/>
        <w:shd w:val="clear" w:color="auto" w:fill="F8F9FA"/>
        <w:spacing w:line="540" w:lineRule="atLeast"/>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 xml:space="preserve">2.2. Description of the </w:t>
      </w:r>
      <w:r w:rsidR="00DC5A42">
        <w:rPr>
          <w:rStyle w:val="y2iqfc"/>
          <w:rFonts w:asciiTheme="minorHAnsi" w:eastAsia="Arial Unicode MS" w:hAnsiTheme="minorHAnsi" w:cstheme="minorHAnsi"/>
          <w:b/>
          <w:color w:val="202124"/>
          <w:sz w:val="28"/>
          <w:szCs w:val="28"/>
          <w:lang w:val="en"/>
        </w:rPr>
        <w:t>Contest</w:t>
      </w:r>
      <w:r w:rsidR="00295D09" w:rsidRPr="00530F8C">
        <w:rPr>
          <w:rStyle w:val="y2iqfc"/>
          <w:rFonts w:asciiTheme="minorHAnsi" w:eastAsia="Arial Unicode MS" w:hAnsiTheme="minorHAnsi" w:cstheme="minorHAnsi"/>
          <w:b/>
          <w:color w:val="202124"/>
          <w:sz w:val="28"/>
          <w:szCs w:val="28"/>
          <w:lang w:val="en"/>
        </w:rPr>
        <w:t xml:space="preserve"> </w:t>
      </w:r>
      <w:r w:rsidRPr="00530F8C">
        <w:rPr>
          <w:rStyle w:val="y2iqfc"/>
          <w:rFonts w:asciiTheme="minorHAnsi" w:eastAsia="Arial Unicode MS" w:hAnsiTheme="minorHAnsi" w:cstheme="minorHAnsi"/>
          <w:b/>
          <w:color w:val="202124"/>
          <w:sz w:val="28"/>
          <w:szCs w:val="28"/>
          <w:lang w:val="en"/>
        </w:rPr>
        <w:t>nominations</w:t>
      </w:r>
    </w:p>
    <w:p w14:paraId="55850285" w14:textId="399BFABB" w:rsidR="00A644F5" w:rsidRPr="00530F8C" w:rsidRDefault="00A644F5" w:rsidP="00A644F5">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In the nomination </w:t>
      </w:r>
      <w:r w:rsidR="00033753">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The best design of men's shoes</w:t>
      </w:r>
      <w:r w:rsidR="00033753">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 xml:space="preserve">, sketches and samples of a collection of model or casual men's shoes </w:t>
      </w:r>
      <w:r w:rsidR="009A250E" w:rsidRPr="00530F8C">
        <w:rPr>
          <w:rStyle w:val="y2iqfc"/>
          <w:rFonts w:asciiTheme="minorHAnsi" w:eastAsia="Arial Unicode MS" w:hAnsiTheme="minorHAnsi" w:cstheme="minorHAnsi"/>
          <w:color w:val="202124"/>
          <w:sz w:val="28"/>
          <w:szCs w:val="28"/>
          <w:lang w:val="en"/>
        </w:rPr>
        <w:t xml:space="preserve">should be </w:t>
      </w:r>
      <w:r w:rsidRPr="00530F8C">
        <w:rPr>
          <w:rStyle w:val="y2iqfc"/>
          <w:rFonts w:asciiTheme="minorHAnsi" w:eastAsia="Arial Unicode MS" w:hAnsiTheme="minorHAnsi" w:cstheme="minorHAnsi"/>
          <w:color w:val="202124"/>
          <w:sz w:val="28"/>
          <w:szCs w:val="28"/>
          <w:lang w:val="en"/>
        </w:rPr>
        <w:t>presented (the number of samples presented in the collection is 3-5 pairs).</w:t>
      </w:r>
    </w:p>
    <w:p w14:paraId="6ABE8779" w14:textId="5C806205" w:rsidR="00A644F5" w:rsidRPr="00530F8C" w:rsidRDefault="00A644F5" w:rsidP="00530F8C">
      <w:pPr>
        <w:pStyle w:val="HTML"/>
        <w:shd w:val="clear" w:color="auto" w:fill="F8F9FA"/>
        <w:spacing w:line="540" w:lineRule="atLeast"/>
        <w:jc w:val="both"/>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In the nomination </w:t>
      </w:r>
      <w:r w:rsidR="00033753">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The best design of women's shoes</w:t>
      </w:r>
      <w:r w:rsidR="00033753">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 sketches and samples of a collection of women's model or casual shoes are presented (the number of samples presented in the collection is 3-5 pairs).</w:t>
      </w:r>
    </w:p>
    <w:p w14:paraId="3834DFE1" w14:textId="2A07BAFE" w:rsidR="00A644F5" w:rsidRPr="00530F8C" w:rsidRDefault="00A644F5"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lastRenderedPageBreak/>
        <w:t xml:space="preserve">In the nomination </w:t>
      </w:r>
      <w:r w:rsidR="00033753">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The best design of children's and teenage shoes</w:t>
      </w:r>
      <w:r w:rsidR="00033753">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 xml:space="preserve"> sketches and samples of a collection of children's or teenage shoes for all age groups are presented (the number of samples presented in the collection is 3-5 pairs).</w:t>
      </w:r>
    </w:p>
    <w:p w14:paraId="6FD68224" w14:textId="1BC12F73" w:rsidR="00A644F5" w:rsidRPr="00530F8C" w:rsidRDefault="00A644F5"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In the nomination </w:t>
      </w:r>
      <w:r w:rsidR="00033753">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The best design of leather goods</w:t>
      </w:r>
      <w:r w:rsidR="006068F3" w:rsidRPr="00530F8C">
        <w:rPr>
          <w:rStyle w:val="y2iqfc"/>
          <w:rFonts w:asciiTheme="minorHAnsi" w:eastAsia="Arial Unicode MS" w:hAnsiTheme="minorHAnsi" w:cstheme="minorHAnsi"/>
          <w:color w:val="202124"/>
          <w:sz w:val="28"/>
          <w:szCs w:val="28"/>
          <w:lang w:val="en-US"/>
        </w:rPr>
        <w:t xml:space="preserve"> </w:t>
      </w:r>
      <w:r w:rsidRPr="00530F8C">
        <w:rPr>
          <w:rStyle w:val="y2iqfc"/>
          <w:rFonts w:asciiTheme="minorHAnsi" w:eastAsia="Arial Unicode MS" w:hAnsiTheme="minorHAnsi" w:cstheme="minorHAnsi"/>
          <w:color w:val="202124"/>
          <w:sz w:val="28"/>
          <w:szCs w:val="28"/>
          <w:lang w:val="en"/>
        </w:rPr>
        <w:t>and accessories” presents sketches and samples of the collection of accessories - bags, purses, wallets, gloves, belts (the number of presented samples in the collection is 3-5 items).</w:t>
      </w:r>
    </w:p>
    <w:p w14:paraId="134B9BFD" w14:textId="77777777" w:rsidR="00A644F5" w:rsidRPr="00530F8C" w:rsidRDefault="00A644F5" w:rsidP="00530F8C">
      <w:pPr>
        <w:pStyle w:val="HTML"/>
        <w:shd w:val="clear" w:color="auto" w:fill="F8F9FA"/>
        <w:spacing w:line="540" w:lineRule="atLeast"/>
        <w:jc w:val="both"/>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In the nomination "Best design of sporting goods"; sketches and samples of sports products are presented: shoes (for sports or industrial shoes), gloves, paws, etc. (the number of samples presented in the collection is 3-5 products).</w:t>
      </w:r>
    </w:p>
    <w:p w14:paraId="15DB6119" w14:textId="21F36C05" w:rsidR="00A644F5" w:rsidRPr="00530F8C" w:rsidRDefault="00A644F5"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In the nomination </w:t>
      </w:r>
      <w:r w:rsidR="00033753">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The best design of men's and women's clothing</w:t>
      </w:r>
      <w:r w:rsidR="00033753">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 xml:space="preserve"> made of leather, sketches and samples of models of </w:t>
      </w:r>
      <w:proofErr w:type="gramStart"/>
      <w:r w:rsidRPr="00530F8C">
        <w:rPr>
          <w:rStyle w:val="y2iqfc"/>
          <w:rFonts w:asciiTheme="minorHAnsi" w:eastAsia="Arial Unicode MS" w:hAnsiTheme="minorHAnsi" w:cstheme="minorHAnsi"/>
          <w:color w:val="202124"/>
          <w:sz w:val="28"/>
          <w:szCs w:val="28"/>
          <w:lang w:val="en"/>
        </w:rPr>
        <w:t>men's</w:t>
      </w:r>
      <w:proofErr w:type="gramEnd"/>
      <w:r w:rsidRPr="00530F8C">
        <w:rPr>
          <w:rStyle w:val="y2iqfc"/>
          <w:rFonts w:asciiTheme="minorHAnsi" w:eastAsia="Arial Unicode MS" w:hAnsiTheme="minorHAnsi" w:cstheme="minorHAnsi"/>
          <w:color w:val="202124"/>
          <w:sz w:val="28"/>
          <w:szCs w:val="28"/>
          <w:lang w:val="en"/>
        </w:rPr>
        <w:t xml:space="preserve"> and women's clothing, leather hats are presented - (the number of presented products</w:t>
      </w:r>
      <w:r w:rsidR="00F613EE" w:rsidRPr="00530F8C">
        <w:rPr>
          <w:rStyle w:val="y2iqfc"/>
          <w:rFonts w:asciiTheme="minorHAnsi" w:eastAsia="Arial Unicode MS" w:hAnsiTheme="minorHAnsi" w:cstheme="minorHAnsi"/>
          <w:color w:val="202124"/>
          <w:sz w:val="28"/>
          <w:szCs w:val="28"/>
          <w:lang w:val="en"/>
        </w:rPr>
        <w:t xml:space="preserve"> </w:t>
      </w:r>
      <w:r w:rsidR="00295D09">
        <w:rPr>
          <w:rStyle w:val="y2iqfc"/>
          <w:rFonts w:asciiTheme="minorHAnsi" w:eastAsia="Arial Unicode MS" w:hAnsiTheme="minorHAnsi" w:cstheme="minorHAnsi"/>
          <w:color w:val="202124"/>
          <w:sz w:val="28"/>
          <w:szCs w:val="28"/>
          <w:lang w:val="en"/>
        </w:rPr>
        <w:t>there is</w:t>
      </w:r>
      <w:r w:rsidRPr="00530F8C">
        <w:rPr>
          <w:rStyle w:val="y2iqfc"/>
          <w:rFonts w:asciiTheme="minorHAnsi" w:eastAsia="Arial Unicode MS" w:hAnsiTheme="minorHAnsi" w:cstheme="minorHAnsi"/>
          <w:color w:val="202124"/>
          <w:sz w:val="28"/>
          <w:szCs w:val="28"/>
          <w:lang w:val="en"/>
        </w:rPr>
        <w:t xml:space="preserve"> 3-4 products in the collection.)</w:t>
      </w:r>
    </w:p>
    <w:p w14:paraId="1C28C4FD" w14:textId="77777777" w:rsidR="00A644F5" w:rsidRPr="00530F8C" w:rsidRDefault="00A644F5" w:rsidP="00530F8C">
      <w:pPr>
        <w:pStyle w:val="HTML"/>
        <w:shd w:val="clear" w:color="auto" w:fill="F8F9FA"/>
        <w:spacing w:line="540" w:lineRule="atLeast"/>
        <w:jc w:val="both"/>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In the nomination “The best design of clothes made of fur”, sketches and samples of models of men's and women's clothing, fur hats are presented (the number of presented items in the collection is 3-4 items).</w:t>
      </w:r>
    </w:p>
    <w:p w14:paraId="5AB04455" w14:textId="5F48835E" w:rsidR="00480220" w:rsidRPr="00530F8C" w:rsidRDefault="009362A8" w:rsidP="00530F8C">
      <w:pPr>
        <w:pStyle w:val="HTML"/>
        <w:shd w:val="clear" w:color="auto" w:fill="F8F9FA"/>
        <w:spacing w:line="540" w:lineRule="atLeast"/>
        <w:jc w:val="both"/>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2.3. Competitors:</w:t>
      </w:r>
    </w:p>
    <w:p w14:paraId="373A5941" w14:textId="25741A63" w:rsidR="00480220" w:rsidRPr="00530F8C" w:rsidRDefault="00480220" w:rsidP="00480220">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2.3.1.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is open to </w:t>
      </w:r>
      <w:r w:rsidR="009A5667" w:rsidRPr="00530F8C">
        <w:rPr>
          <w:rStyle w:val="y2iqfc"/>
          <w:rFonts w:asciiTheme="minorHAnsi" w:eastAsia="Arial Unicode MS" w:hAnsiTheme="minorHAnsi" w:cstheme="minorHAnsi"/>
          <w:color w:val="202124"/>
          <w:sz w:val="28"/>
          <w:szCs w:val="28"/>
          <w:lang w:val="en-US"/>
        </w:rPr>
        <w:t xml:space="preserve">all </w:t>
      </w:r>
      <w:r w:rsidRPr="00530F8C">
        <w:rPr>
          <w:rStyle w:val="y2iqfc"/>
          <w:rFonts w:asciiTheme="minorHAnsi" w:eastAsia="Arial Unicode MS" w:hAnsiTheme="minorHAnsi" w:cstheme="minorHAnsi"/>
          <w:color w:val="202124"/>
          <w:sz w:val="28"/>
          <w:szCs w:val="28"/>
          <w:lang w:val="en"/>
        </w:rPr>
        <w:t xml:space="preserve">students of specialized educational institutions in the field of design, construction and technology of manufacturing shoes, clothing and accessories, </w:t>
      </w:r>
      <w:r w:rsidR="009A5667" w:rsidRPr="00530F8C">
        <w:rPr>
          <w:rStyle w:val="y2iqfc"/>
          <w:rFonts w:asciiTheme="minorHAnsi" w:eastAsia="Arial Unicode MS" w:hAnsiTheme="minorHAnsi" w:cstheme="minorHAnsi"/>
          <w:color w:val="202124"/>
          <w:sz w:val="28"/>
          <w:szCs w:val="28"/>
          <w:lang w:val="en"/>
        </w:rPr>
        <w:t xml:space="preserve">from 18 </w:t>
      </w:r>
      <w:proofErr w:type="spellStart"/>
      <w:r w:rsidR="007E2822" w:rsidRPr="00530F8C">
        <w:rPr>
          <w:rStyle w:val="y2iqfc"/>
          <w:rFonts w:asciiTheme="minorHAnsi" w:eastAsia="Arial Unicode MS" w:hAnsiTheme="minorHAnsi" w:cstheme="minorHAnsi"/>
          <w:color w:val="202124"/>
          <w:sz w:val="28"/>
          <w:szCs w:val="28"/>
          <w:lang w:val="en"/>
        </w:rPr>
        <w:t>th</w:t>
      </w:r>
      <w:proofErr w:type="spellEnd"/>
      <w:r w:rsidR="007E2822" w:rsidRPr="00530F8C">
        <w:rPr>
          <w:rStyle w:val="y2iqfc"/>
          <w:rFonts w:asciiTheme="minorHAnsi" w:eastAsia="Arial Unicode MS" w:hAnsiTheme="minorHAnsi" w:cstheme="minorHAnsi"/>
          <w:color w:val="202124"/>
          <w:sz w:val="28"/>
          <w:szCs w:val="28"/>
          <w:lang w:val="en"/>
        </w:rPr>
        <w:t xml:space="preserve"> up</w:t>
      </w:r>
      <w:r w:rsidRPr="00530F8C">
        <w:rPr>
          <w:rStyle w:val="y2iqfc"/>
          <w:rFonts w:asciiTheme="minorHAnsi" w:eastAsia="Arial Unicode MS" w:hAnsiTheme="minorHAnsi" w:cstheme="minorHAnsi"/>
          <w:color w:val="202124"/>
          <w:sz w:val="28"/>
          <w:szCs w:val="28"/>
          <w:lang w:val="en"/>
        </w:rPr>
        <w:t xml:space="preserve"> to 30 years old;</w:t>
      </w:r>
    </w:p>
    <w:p w14:paraId="547EED6D" w14:textId="7037B646" w:rsidR="00480220" w:rsidRPr="00530F8C" w:rsidRDefault="00480220" w:rsidP="002C631B">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2.3.2. </w:t>
      </w:r>
      <w:r w:rsidR="002C631B" w:rsidRPr="00530F8C">
        <w:rPr>
          <w:rStyle w:val="y2iqfc"/>
          <w:rFonts w:asciiTheme="minorHAnsi" w:eastAsia="Arial Unicode MS" w:hAnsiTheme="minorHAnsi" w:cstheme="minorHAnsi"/>
          <w:color w:val="202124"/>
          <w:sz w:val="28"/>
          <w:szCs w:val="28"/>
          <w:lang w:val="en"/>
        </w:rPr>
        <w:t xml:space="preserve">The </w:t>
      </w:r>
      <w:r w:rsidR="00DC5A42">
        <w:rPr>
          <w:rStyle w:val="y2iqfc"/>
          <w:rFonts w:asciiTheme="minorHAnsi" w:eastAsia="Arial Unicode MS" w:hAnsiTheme="minorHAnsi" w:cstheme="minorHAnsi"/>
          <w:color w:val="202124"/>
          <w:sz w:val="28"/>
          <w:szCs w:val="28"/>
          <w:lang w:val="en"/>
        </w:rPr>
        <w:t>participation on the Contest</w:t>
      </w:r>
      <w:r w:rsidR="002C631B" w:rsidRPr="00530F8C">
        <w:rPr>
          <w:rStyle w:val="y2iqfc"/>
          <w:rFonts w:asciiTheme="minorHAnsi" w:eastAsia="Arial Unicode MS" w:hAnsiTheme="minorHAnsi" w:cstheme="minorHAnsi"/>
          <w:color w:val="202124"/>
          <w:sz w:val="28"/>
          <w:szCs w:val="28"/>
          <w:lang w:val="en"/>
        </w:rPr>
        <w:t xml:space="preserve"> is free. There are no registration fees.</w:t>
      </w:r>
      <w:r w:rsidR="00B53DFA" w:rsidRPr="00530F8C">
        <w:rPr>
          <w:rStyle w:val="y2iqfc"/>
          <w:rFonts w:asciiTheme="minorHAnsi" w:eastAsia="Arial Unicode MS" w:hAnsiTheme="minorHAnsi" w:cstheme="minorHAnsi"/>
          <w:color w:val="202124"/>
          <w:sz w:val="28"/>
          <w:szCs w:val="28"/>
          <w:lang w:val="en"/>
        </w:rPr>
        <w:t xml:space="preserve"> </w:t>
      </w:r>
    </w:p>
    <w:p w14:paraId="5FD6C34B" w14:textId="161BD322" w:rsidR="00B57D97" w:rsidRPr="00530F8C" w:rsidRDefault="00480220" w:rsidP="00B57D97">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2.3.3.</w:t>
      </w:r>
      <w:bookmarkStart w:id="1" w:name="bookmark1"/>
      <w:r w:rsidR="00B57D97" w:rsidRPr="00530F8C">
        <w:rPr>
          <w:rStyle w:val="y2iqfc"/>
          <w:rFonts w:asciiTheme="minorHAnsi" w:eastAsia="Arial Unicode MS" w:hAnsiTheme="minorHAnsi" w:cstheme="minorHAnsi"/>
          <w:color w:val="202124"/>
          <w:sz w:val="28"/>
          <w:szCs w:val="28"/>
          <w:lang w:val="en"/>
        </w:rPr>
        <w:t xml:space="preserve"> Participation in the competition can be in </w:t>
      </w:r>
      <w:r w:rsidR="00B57D97" w:rsidRPr="00530F8C">
        <w:rPr>
          <w:rStyle w:val="y2iqfc"/>
          <w:rFonts w:asciiTheme="minorHAnsi" w:eastAsia="Arial Unicode MS" w:hAnsiTheme="minorHAnsi" w:cstheme="minorHAnsi"/>
          <w:b/>
          <w:bCs/>
          <w:color w:val="202124"/>
          <w:sz w:val="28"/>
          <w:szCs w:val="28"/>
          <w:lang w:val="en"/>
        </w:rPr>
        <w:t>ON-LINE</w:t>
      </w:r>
      <w:r w:rsidR="00B57D97" w:rsidRPr="00530F8C">
        <w:rPr>
          <w:rStyle w:val="y2iqfc"/>
          <w:rFonts w:asciiTheme="minorHAnsi" w:eastAsia="Arial Unicode MS" w:hAnsiTheme="minorHAnsi" w:cstheme="minorHAnsi"/>
          <w:color w:val="202124"/>
          <w:sz w:val="28"/>
          <w:szCs w:val="28"/>
          <w:lang w:val="en"/>
        </w:rPr>
        <w:t xml:space="preserve"> format or face-to-face.</w:t>
      </w:r>
    </w:p>
    <w:p w14:paraId="07BCB49B" w14:textId="1530B596" w:rsidR="006D4FA5" w:rsidRPr="00530F8C" w:rsidRDefault="006D4FA5"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US"/>
        </w:rPr>
        <w:t xml:space="preserve">All </w:t>
      </w:r>
      <w:r w:rsidR="00DC5A42">
        <w:rPr>
          <w:rStyle w:val="y2iqfc"/>
          <w:rFonts w:asciiTheme="minorHAnsi" w:eastAsia="Arial Unicode MS" w:hAnsiTheme="minorHAnsi" w:cstheme="minorHAnsi"/>
          <w:color w:val="202124"/>
          <w:sz w:val="28"/>
          <w:szCs w:val="28"/>
          <w:lang w:val="en-US"/>
        </w:rPr>
        <w:t>contestant</w:t>
      </w:r>
      <w:r w:rsidR="00DC5A42" w:rsidRPr="00530F8C">
        <w:rPr>
          <w:rStyle w:val="y2iqfc"/>
          <w:rFonts w:asciiTheme="minorHAnsi" w:eastAsia="Arial Unicode MS" w:hAnsiTheme="minorHAnsi" w:cstheme="minorHAnsi"/>
          <w:color w:val="202124"/>
          <w:sz w:val="28"/>
          <w:szCs w:val="28"/>
          <w:lang w:val="en-US"/>
        </w:rPr>
        <w:t xml:space="preserve">s </w:t>
      </w:r>
      <w:r w:rsidRPr="00530F8C">
        <w:rPr>
          <w:rStyle w:val="y2iqfc"/>
          <w:rFonts w:asciiTheme="minorHAnsi" w:eastAsia="Arial Unicode MS" w:hAnsiTheme="minorHAnsi" w:cstheme="minorHAnsi"/>
          <w:color w:val="202124"/>
          <w:sz w:val="28"/>
          <w:szCs w:val="28"/>
          <w:lang w:val="en-US"/>
        </w:rPr>
        <w:t>must register online by filling up the application form at www.mittelmoda.com/register.</w:t>
      </w:r>
    </w:p>
    <w:p w14:paraId="6D69475E" w14:textId="106A8F67" w:rsidR="006D4FA5" w:rsidRPr="00530F8C" w:rsidRDefault="006D4FA5"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US"/>
        </w:rPr>
        <w:t>Registrations are open from the date of the forwarding of this call for application (</w:t>
      </w:r>
      <w:proofErr w:type="gramStart"/>
      <w:r w:rsidRPr="00530F8C">
        <w:rPr>
          <w:rStyle w:val="y2iqfc"/>
          <w:rFonts w:asciiTheme="minorHAnsi" w:eastAsia="Arial Unicode MS" w:hAnsiTheme="minorHAnsi" w:cstheme="minorHAnsi"/>
          <w:color w:val="202124"/>
          <w:sz w:val="28"/>
          <w:szCs w:val="28"/>
          <w:lang w:val="en-US"/>
        </w:rPr>
        <w:t>20th</w:t>
      </w:r>
      <w:proofErr w:type="gramEnd"/>
      <w:r w:rsidRPr="00530F8C">
        <w:rPr>
          <w:rStyle w:val="y2iqfc"/>
          <w:rFonts w:asciiTheme="minorHAnsi" w:eastAsia="Arial Unicode MS" w:hAnsiTheme="minorHAnsi" w:cstheme="minorHAnsi"/>
          <w:color w:val="202124"/>
          <w:sz w:val="28"/>
          <w:szCs w:val="28"/>
          <w:lang w:val="en-US"/>
        </w:rPr>
        <w:t xml:space="preserve"> February</w:t>
      </w:r>
      <w:r w:rsidR="00DC5A42">
        <w:rPr>
          <w:rStyle w:val="y2iqfc"/>
          <w:rFonts w:asciiTheme="minorHAnsi" w:eastAsia="Arial Unicode MS" w:hAnsiTheme="minorHAnsi" w:cstheme="minorHAnsi"/>
          <w:color w:val="202124"/>
          <w:sz w:val="28"/>
          <w:szCs w:val="28"/>
          <w:lang w:val="en-US"/>
        </w:rPr>
        <w:t xml:space="preserve"> </w:t>
      </w:r>
      <w:r w:rsidRPr="00530F8C">
        <w:rPr>
          <w:rStyle w:val="y2iqfc"/>
          <w:rFonts w:asciiTheme="minorHAnsi" w:eastAsia="Arial Unicode MS" w:hAnsiTheme="minorHAnsi" w:cstheme="minorHAnsi"/>
          <w:color w:val="202124"/>
          <w:sz w:val="28"/>
          <w:szCs w:val="28"/>
          <w:lang w:val="en-US"/>
        </w:rPr>
        <w:t>2023)</w:t>
      </w:r>
    </w:p>
    <w:p w14:paraId="1E24C7D6" w14:textId="7AE3CFAA" w:rsidR="006D4FA5" w:rsidRPr="00530F8C" w:rsidRDefault="006D4FA5"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US"/>
        </w:rPr>
        <w:lastRenderedPageBreak/>
        <w:t>and will close on 30th June 2023 at 23.59 CEST.</w:t>
      </w:r>
    </w:p>
    <w:p w14:paraId="4E192FCC" w14:textId="7B1583B2" w:rsidR="00B0346C" w:rsidRPr="00530F8C" w:rsidRDefault="00B57D97" w:rsidP="00530F8C">
      <w:pPr>
        <w:pStyle w:val="HTML"/>
        <w:shd w:val="clear" w:color="auto" w:fill="F8F9FA"/>
        <w:spacing w:line="540" w:lineRule="atLeast"/>
        <w:jc w:val="both"/>
        <w:rPr>
          <w:rStyle w:val="y2iqfc"/>
          <w:rFonts w:asciiTheme="minorHAnsi" w:eastAsia="Arial Unicode MS" w:hAnsiTheme="minorHAnsi" w:cstheme="minorHAnsi"/>
          <w:b/>
          <w:color w:val="202124"/>
          <w:sz w:val="28"/>
          <w:szCs w:val="28"/>
          <w:lang w:val="en"/>
        </w:rPr>
      </w:pPr>
      <w:proofErr w:type="gramStart"/>
      <w:r w:rsidRPr="00530F8C">
        <w:rPr>
          <w:rStyle w:val="y2iqfc"/>
          <w:rFonts w:asciiTheme="minorHAnsi" w:eastAsia="Arial Unicode MS" w:hAnsiTheme="minorHAnsi" w:cstheme="minorHAnsi"/>
          <w:color w:val="202124"/>
          <w:sz w:val="28"/>
          <w:szCs w:val="28"/>
          <w:lang w:val="en-US"/>
        </w:rPr>
        <w:t xml:space="preserve">All </w:t>
      </w:r>
      <w:r w:rsidRPr="00530F8C">
        <w:rPr>
          <w:rStyle w:val="y2iqfc"/>
          <w:rFonts w:asciiTheme="minorHAnsi" w:eastAsia="Arial Unicode MS" w:hAnsiTheme="minorHAnsi" w:cstheme="minorHAnsi"/>
          <w:color w:val="202124"/>
          <w:sz w:val="28"/>
          <w:szCs w:val="28"/>
          <w:lang w:val="en"/>
        </w:rPr>
        <w:t xml:space="preserve">participants must register </w:t>
      </w:r>
      <w:r w:rsidR="006D4FA5" w:rsidRPr="00530F8C">
        <w:rPr>
          <w:rStyle w:val="y2iqfc"/>
          <w:rFonts w:asciiTheme="minorHAnsi" w:eastAsia="Arial Unicode MS" w:hAnsiTheme="minorHAnsi" w:cstheme="minorHAnsi"/>
          <w:color w:val="202124"/>
          <w:sz w:val="28"/>
          <w:szCs w:val="28"/>
          <w:lang w:val="en"/>
        </w:rPr>
        <w:t xml:space="preserve">by filling up the Application Form with a photo of the participant 3X4 cm (Appendix 1), and send it with </w:t>
      </w:r>
      <w:r w:rsidRPr="00530F8C">
        <w:rPr>
          <w:rStyle w:val="y2iqfc"/>
          <w:rFonts w:asciiTheme="minorHAnsi" w:eastAsia="Arial Unicode MS" w:hAnsiTheme="minorHAnsi" w:cstheme="minorHAnsi"/>
          <w:color w:val="202124"/>
          <w:sz w:val="28"/>
          <w:szCs w:val="28"/>
          <w:lang w:val="en"/>
        </w:rPr>
        <w:t xml:space="preserve">a copy of the passport and competitive works to the email address </w:t>
      </w:r>
      <w:hyperlink r:id="rId10" w:history="1">
        <w:r w:rsidR="006D4FA5" w:rsidRPr="00530F8C">
          <w:rPr>
            <w:rStyle w:val="ad"/>
            <w:rFonts w:asciiTheme="minorHAnsi" w:eastAsia="Arial Unicode MS" w:hAnsiTheme="minorHAnsi" w:cstheme="minorHAnsi"/>
            <w:sz w:val="28"/>
            <w:szCs w:val="28"/>
            <w:lang w:val="en"/>
          </w:rPr>
          <w:t>uzcharmstyle2023@gmail.com</w:t>
        </w:r>
      </w:hyperlink>
      <w:r w:rsidR="006D4FA5" w:rsidRPr="00530F8C">
        <w:rPr>
          <w:rStyle w:val="y2iqfc"/>
          <w:rFonts w:asciiTheme="minorHAnsi" w:eastAsia="Arial Unicode MS" w:hAnsiTheme="minorHAnsi" w:cstheme="minorHAnsi"/>
          <w:color w:val="202124"/>
          <w:sz w:val="28"/>
          <w:szCs w:val="28"/>
          <w:lang w:val="en"/>
        </w:rPr>
        <w:t xml:space="preserve"> or deliver</w:t>
      </w:r>
      <w:r w:rsidR="00DC5A42">
        <w:rPr>
          <w:rStyle w:val="y2iqfc"/>
          <w:rFonts w:asciiTheme="minorHAnsi" w:eastAsia="Arial Unicode MS" w:hAnsiTheme="minorHAnsi" w:cstheme="minorHAnsi"/>
          <w:color w:val="202124"/>
          <w:sz w:val="28"/>
          <w:szCs w:val="28"/>
          <w:lang w:val="en"/>
        </w:rPr>
        <w:t xml:space="preserve"> </w:t>
      </w:r>
      <w:r w:rsidR="00DC5A42">
        <w:rPr>
          <w:rStyle w:val="y2iqfc"/>
          <w:rFonts w:asciiTheme="minorHAnsi" w:eastAsia="Arial Unicode MS" w:hAnsiTheme="minorHAnsi" w:cstheme="minorHAnsi"/>
          <w:color w:val="202124"/>
          <w:sz w:val="28"/>
          <w:szCs w:val="28"/>
          <w:lang w:val="en"/>
        </w:rPr>
        <w:br/>
      </w:r>
      <w:r w:rsidRPr="00530F8C">
        <w:rPr>
          <w:rStyle w:val="y2iqfc"/>
          <w:rFonts w:asciiTheme="minorHAnsi" w:eastAsia="Arial Unicode MS" w:hAnsiTheme="minorHAnsi" w:cstheme="minorHAnsi"/>
          <w:color w:val="202124"/>
          <w:sz w:val="28"/>
          <w:szCs w:val="28"/>
          <w:lang w:val="en"/>
        </w:rPr>
        <w:t xml:space="preserve">to the Tashkent Institute of Textile and Light Industry at the address Tashkent, </w:t>
      </w:r>
      <w:proofErr w:type="spellStart"/>
      <w:r w:rsidRPr="00530F8C">
        <w:rPr>
          <w:rStyle w:val="y2iqfc"/>
          <w:rFonts w:asciiTheme="minorHAnsi" w:eastAsia="Arial Unicode MS" w:hAnsiTheme="minorHAnsi" w:cstheme="minorHAnsi"/>
          <w:color w:val="202124"/>
          <w:sz w:val="28"/>
          <w:szCs w:val="28"/>
          <w:lang w:val="en"/>
        </w:rPr>
        <w:t>Shokhzhakhon</w:t>
      </w:r>
      <w:proofErr w:type="spellEnd"/>
      <w:r w:rsidRPr="00530F8C">
        <w:rPr>
          <w:rStyle w:val="y2iqfc"/>
          <w:rFonts w:asciiTheme="minorHAnsi" w:eastAsia="Arial Unicode MS" w:hAnsiTheme="minorHAnsi" w:cstheme="minorHAnsi"/>
          <w:color w:val="202124"/>
          <w:sz w:val="28"/>
          <w:szCs w:val="28"/>
          <w:lang w:val="en"/>
        </w:rPr>
        <w:t xml:space="preserve"> St. -5, 1 building office</w:t>
      </w:r>
      <w:r w:rsidR="006D4FA5" w:rsidRPr="00530F8C">
        <w:rPr>
          <w:rStyle w:val="y2iqfc"/>
          <w:rFonts w:asciiTheme="minorHAnsi" w:eastAsia="Arial Unicode MS" w:hAnsiTheme="minorHAnsi" w:cstheme="minorHAnsi"/>
          <w:color w:val="202124"/>
          <w:sz w:val="28"/>
          <w:szCs w:val="28"/>
          <w:lang w:val="en"/>
        </w:rPr>
        <w:t>, room N</w:t>
      </w:r>
      <w:r w:rsidRPr="00530F8C">
        <w:rPr>
          <w:rStyle w:val="y2iqfc"/>
          <w:rFonts w:asciiTheme="minorHAnsi" w:eastAsia="Arial Unicode MS" w:hAnsiTheme="minorHAnsi" w:cstheme="minorHAnsi"/>
          <w:color w:val="202124"/>
          <w:sz w:val="28"/>
          <w:szCs w:val="28"/>
          <w:lang w:val="en"/>
        </w:rPr>
        <w:t xml:space="preserve"> 414.</w:t>
      </w:r>
      <w:proofErr w:type="gramEnd"/>
      <w:r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b/>
          <w:bCs/>
          <w:color w:val="202124"/>
          <w:sz w:val="28"/>
          <w:szCs w:val="28"/>
          <w:lang w:val="en"/>
        </w:rPr>
        <w:t>until September 5,</w:t>
      </w:r>
      <w:r w:rsidRPr="00530F8C">
        <w:rPr>
          <w:rStyle w:val="y2iqfc"/>
          <w:rFonts w:asciiTheme="minorHAnsi" w:eastAsia="Arial Unicode MS" w:hAnsiTheme="minorHAnsi" w:cstheme="minorHAnsi"/>
          <w:color w:val="202124"/>
          <w:sz w:val="28"/>
          <w:szCs w:val="28"/>
          <w:lang w:val="en"/>
        </w:rPr>
        <w:t xml:space="preserve"> 2023 (tel. for inquiries: +99890 1340888, +99899 8778392).</w:t>
      </w:r>
    </w:p>
    <w:p w14:paraId="05547CFF" w14:textId="3CF649FA" w:rsidR="00480220" w:rsidRPr="007E2822" w:rsidRDefault="00480220" w:rsidP="00530F8C">
      <w:pPr>
        <w:pStyle w:val="HTML"/>
        <w:shd w:val="clear" w:color="auto" w:fill="F8F9FA"/>
        <w:spacing w:line="540" w:lineRule="atLeast"/>
        <w:jc w:val="both"/>
        <w:rPr>
          <w:rStyle w:val="y2iqfc"/>
          <w:rFonts w:asciiTheme="minorHAnsi" w:eastAsia="Arial Unicode MS" w:hAnsiTheme="minorHAnsi" w:cstheme="minorHAnsi"/>
          <w:bCs/>
          <w:color w:val="202124"/>
          <w:sz w:val="28"/>
          <w:szCs w:val="28"/>
          <w:lang w:val="en-US"/>
        </w:rPr>
      </w:pPr>
      <w:r w:rsidRPr="00530F8C">
        <w:rPr>
          <w:rStyle w:val="y2iqfc"/>
          <w:rFonts w:asciiTheme="minorHAnsi" w:eastAsia="Arial Unicode MS" w:hAnsiTheme="minorHAnsi" w:cstheme="minorHAnsi"/>
          <w:bCs/>
          <w:color w:val="202124"/>
          <w:sz w:val="28"/>
          <w:szCs w:val="28"/>
          <w:lang w:val="en"/>
        </w:rPr>
        <w:t xml:space="preserve">2.4. The </w:t>
      </w:r>
      <w:r w:rsidR="00DC5A42">
        <w:rPr>
          <w:rStyle w:val="y2iqfc"/>
          <w:rFonts w:asciiTheme="minorHAnsi" w:eastAsia="Arial Unicode MS" w:hAnsiTheme="minorHAnsi" w:cstheme="minorHAnsi"/>
          <w:bCs/>
          <w:color w:val="202124"/>
          <w:sz w:val="28"/>
          <w:szCs w:val="28"/>
          <w:lang w:val="en"/>
        </w:rPr>
        <w:t>Contest</w:t>
      </w:r>
      <w:r w:rsidRPr="00530F8C">
        <w:rPr>
          <w:rStyle w:val="y2iqfc"/>
          <w:rFonts w:asciiTheme="minorHAnsi" w:eastAsia="Arial Unicode MS" w:hAnsiTheme="minorHAnsi" w:cstheme="minorHAnsi"/>
          <w:bCs/>
          <w:color w:val="202124"/>
          <w:sz w:val="28"/>
          <w:szCs w:val="28"/>
          <w:lang w:val="en"/>
        </w:rPr>
        <w:t xml:space="preserve"> </w:t>
      </w:r>
      <w:proofErr w:type="gramStart"/>
      <w:r w:rsidRPr="00530F8C">
        <w:rPr>
          <w:rStyle w:val="y2iqfc"/>
          <w:rFonts w:asciiTheme="minorHAnsi" w:eastAsia="Arial Unicode MS" w:hAnsiTheme="minorHAnsi" w:cstheme="minorHAnsi"/>
          <w:bCs/>
          <w:color w:val="202124"/>
          <w:sz w:val="28"/>
          <w:szCs w:val="28"/>
          <w:lang w:val="en"/>
        </w:rPr>
        <w:t>is held</w:t>
      </w:r>
      <w:proofErr w:type="gramEnd"/>
      <w:r w:rsidRPr="00530F8C">
        <w:rPr>
          <w:rStyle w:val="y2iqfc"/>
          <w:rFonts w:asciiTheme="minorHAnsi" w:eastAsia="Arial Unicode MS" w:hAnsiTheme="minorHAnsi" w:cstheme="minorHAnsi"/>
          <w:bCs/>
          <w:color w:val="202124"/>
          <w:sz w:val="28"/>
          <w:szCs w:val="28"/>
          <w:lang w:val="en"/>
        </w:rPr>
        <w:t>:</w:t>
      </w:r>
    </w:p>
    <w:p w14:paraId="37887124" w14:textId="0A2DA8FE" w:rsidR="0063373A" w:rsidRPr="00530F8C" w:rsidRDefault="00480220" w:rsidP="00530F8C">
      <w:pPr>
        <w:pStyle w:val="HTML"/>
        <w:shd w:val="clear" w:color="auto" w:fill="F8F9FA"/>
        <w:spacing w:line="540" w:lineRule="atLeast"/>
        <w:jc w:val="both"/>
        <w:rPr>
          <w:rStyle w:val="11"/>
          <w:rFonts w:asciiTheme="minorHAnsi" w:eastAsiaTheme="minorHAnsi" w:hAnsiTheme="minorHAnsi" w:cstheme="minorHAnsi"/>
          <w:color w:val="00B0F0"/>
          <w:spacing w:val="0"/>
          <w:sz w:val="28"/>
          <w:szCs w:val="28"/>
          <w:shd w:val="clear" w:color="auto" w:fill="auto"/>
          <w:lang w:val="en-US"/>
        </w:rPr>
      </w:pPr>
      <w:r w:rsidRPr="00530F8C">
        <w:rPr>
          <w:rStyle w:val="y2iqfc"/>
          <w:rFonts w:asciiTheme="minorHAnsi" w:eastAsia="Arial Unicode MS" w:hAnsiTheme="minorHAnsi" w:cstheme="minorHAnsi"/>
          <w:color w:val="202124"/>
          <w:sz w:val="28"/>
          <w:szCs w:val="28"/>
          <w:lang w:val="en"/>
        </w:rPr>
        <w:t xml:space="preserve">2.4.1. </w:t>
      </w:r>
      <w:r w:rsidR="006D4FA5" w:rsidRPr="00530F8C">
        <w:rPr>
          <w:rStyle w:val="y2iqfc"/>
          <w:rFonts w:asciiTheme="minorHAnsi" w:eastAsia="Arial Unicode MS" w:hAnsiTheme="minorHAnsi" w:cstheme="minorHAnsi"/>
          <w:color w:val="202124"/>
          <w:sz w:val="28"/>
          <w:szCs w:val="28"/>
          <w:lang w:val="en"/>
        </w:rPr>
        <w:t xml:space="preserve">ON-LINE participants </w:t>
      </w:r>
      <w:proofErr w:type="gramStart"/>
      <w:r w:rsidR="006D4FA5" w:rsidRPr="00530F8C">
        <w:rPr>
          <w:rStyle w:val="y2iqfc"/>
          <w:rFonts w:asciiTheme="minorHAnsi" w:eastAsia="Arial Unicode MS" w:hAnsiTheme="minorHAnsi" w:cstheme="minorHAnsi"/>
          <w:color w:val="202124"/>
          <w:sz w:val="28"/>
          <w:szCs w:val="28"/>
          <w:lang w:val="en"/>
        </w:rPr>
        <w:t>represent:</w:t>
      </w:r>
      <w:proofErr w:type="gramEnd"/>
      <w:r w:rsidR="006D4FA5" w:rsidRPr="00530F8C">
        <w:rPr>
          <w:rStyle w:val="y2iqfc"/>
          <w:rFonts w:asciiTheme="minorHAnsi" w:eastAsia="Arial Unicode MS" w:hAnsiTheme="minorHAnsi" w:cstheme="minorHAnsi"/>
          <w:color w:val="202124"/>
          <w:sz w:val="28"/>
          <w:szCs w:val="28"/>
          <w:lang w:val="en"/>
        </w:rPr>
        <w:t xml:space="preserve">  </w:t>
      </w:r>
      <w:r w:rsidR="00DC5A42" w:rsidRPr="00530F8C">
        <w:rPr>
          <w:rStyle w:val="y2iqfc"/>
          <w:rFonts w:asciiTheme="minorHAnsi" w:eastAsia="Arial Unicode MS" w:hAnsiTheme="minorHAnsi" w:cstheme="minorHAnsi"/>
          <w:color w:val="202124"/>
          <w:sz w:val="28"/>
          <w:szCs w:val="28"/>
          <w:lang w:val="en"/>
        </w:rPr>
        <w:t xml:space="preserve">application </w:t>
      </w:r>
      <w:r w:rsidR="006D4FA5" w:rsidRPr="00530F8C">
        <w:rPr>
          <w:rStyle w:val="y2iqfc"/>
          <w:rFonts w:asciiTheme="minorHAnsi" w:eastAsia="Arial Unicode MS" w:hAnsiTheme="minorHAnsi" w:cstheme="minorHAnsi"/>
          <w:color w:val="202124"/>
          <w:sz w:val="28"/>
          <w:szCs w:val="28"/>
          <w:lang w:val="en"/>
        </w:rPr>
        <w:t xml:space="preserve">form, sketches, photos and video clips of the collection to the organizing committee, to the email address </w:t>
      </w:r>
      <w:hyperlink r:id="rId11" w:history="1">
        <w:r w:rsidR="006D4FA5" w:rsidRPr="00530F8C">
          <w:rPr>
            <w:rStyle w:val="ad"/>
            <w:rFonts w:asciiTheme="minorHAnsi" w:eastAsia="Arial Unicode MS" w:hAnsiTheme="minorHAnsi" w:cstheme="minorHAnsi"/>
            <w:sz w:val="28"/>
            <w:szCs w:val="28"/>
            <w:lang w:val="en"/>
          </w:rPr>
          <w:t>uzcharmstyle2023@gmail.com</w:t>
        </w:r>
      </w:hyperlink>
      <w:r w:rsidR="006D4FA5" w:rsidRPr="00530F8C">
        <w:rPr>
          <w:rStyle w:val="y2iqfc"/>
          <w:rFonts w:asciiTheme="minorHAnsi" w:eastAsia="Arial Unicode MS" w:hAnsiTheme="minorHAnsi" w:cstheme="minorHAnsi"/>
          <w:color w:val="202124"/>
          <w:sz w:val="28"/>
          <w:szCs w:val="28"/>
          <w:lang w:val="en-US"/>
        </w:rPr>
        <w:t xml:space="preserve"> </w:t>
      </w:r>
      <w:r w:rsidR="006D4FA5" w:rsidRPr="00530F8C">
        <w:rPr>
          <w:rStyle w:val="y2iqfc"/>
          <w:rFonts w:asciiTheme="minorHAnsi" w:eastAsia="Arial Unicode MS" w:hAnsiTheme="minorHAnsi" w:cstheme="minorHAnsi"/>
          <w:color w:val="202124"/>
          <w:sz w:val="28"/>
          <w:szCs w:val="28"/>
          <w:lang w:val="en"/>
        </w:rPr>
        <w:t xml:space="preserve"> until September 5, 2023</w:t>
      </w:r>
      <w:r w:rsidR="0063373A" w:rsidRPr="00530F8C">
        <w:rPr>
          <w:rStyle w:val="y2iqfc"/>
          <w:rFonts w:asciiTheme="minorHAnsi" w:eastAsia="Arial Unicode MS" w:hAnsiTheme="minorHAnsi" w:cstheme="minorHAnsi"/>
          <w:color w:val="202124"/>
          <w:sz w:val="28"/>
          <w:szCs w:val="28"/>
          <w:lang w:val="en"/>
        </w:rPr>
        <w:t xml:space="preserve">: </w:t>
      </w:r>
      <w:r w:rsidR="0063373A" w:rsidRPr="00530F8C">
        <w:rPr>
          <w:rStyle w:val="11"/>
          <w:rFonts w:asciiTheme="minorHAnsi" w:hAnsiTheme="minorHAnsi" w:cstheme="minorHAnsi"/>
          <w:color w:val="00B0F0"/>
          <w:sz w:val="28"/>
          <w:szCs w:val="28"/>
          <w:lang w:val="en-US"/>
        </w:rPr>
        <w:t xml:space="preserve">(Telegram: +998901340888, </w:t>
      </w:r>
      <w:r w:rsidR="0063373A" w:rsidRPr="00530F8C">
        <w:rPr>
          <w:rStyle w:val="11"/>
          <w:rFonts w:asciiTheme="minorHAnsi" w:hAnsiTheme="minorHAnsi" w:cstheme="minorHAnsi"/>
          <w:color w:val="00B0F0"/>
          <w:sz w:val="28"/>
          <w:szCs w:val="28"/>
          <w:lang w:val="uz-Cyrl-UZ"/>
        </w:rPr>
        <w:t>+</w:t>
      </w:r>
      <w:r w:rsidR="0063373A" w:rsidRPr="00530F8C">
        <w:rPr>
          <w:rStyle w:val="11"/>
          <w:rFonts w:asciiTheme="minorHAnsi" w:hAnsiTheme="minorHAnsi" w:cstheme="minorHAnsi"/>
          <w:color w:val="00B0F0"/>
          <w:sz w:val="28"/>
          <w:szCs w:val="28"/>
          <w:lang w:val="en-US"/>
        </w:rPr>
        <w:t>998998778392).</w:t>
      </w:r>
    </w:p>
    <w:p w14:paraId="56FFB192" w14:textId="303764E9" w:rsidR="003F4DF6" w:rsidRPr="00530F8C" w:rsidRDefault="0063373A"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US"/>
        </w:rPr>
        <w:t xml:space="preserve"> </w:t>
      </w:r>
      <w:r w:rsidR="00480220" w:rsidRPr="00530F8C">
        <w:rPr>
          <w:rStyle w:val="y2iqfc"/>
          <w:rFonts w:asciiTheme="minorHAnsi" w:eastAsia="Arial Unicode MS" w:hAnsiTheme="minorHAnsi" w:cstheme="minorHAnsi"/>
          <w:color w:val="202124"/>
          <w:sz w:val="28"/>
          <w:szCs w:val="28"/>
          <w:lang w:val="en"/>
        </w:rPr>
        <w:t xml:space="preserve">2.4.2. </w:t>
      </w:r>
      <w:r w:rsidR="003F4DF6" w:rsidRPr="00530F8C">
        <w:rPr>
          <w:rStyle w:val="y2iqfc"/>
          <w:rFonts w:asciiTheme="minorHAnsi" w:eastAsia="Arial Unicode MS" w:hAnsiTheme="minorHAnsi" w:cstheme="minorHAnsi"/>
          <w:color w:val="202124"/>
          <w:sz w:val="28"/>
          <w:szCs w:val="28"/>
          <w:lang w:val="en"/>
        </w:rPr>
        <w:t xml:space="preserve">physically participants </w:t>
      </w:r>
      <w:r w:rsidR="003F4DF6" w:rsidRPr="00530F8C">
        <w:rPr>
          <w:rStyle w:val="y2iqfc"/>
          <w:rFonts w:asciiTheme="minorHAnsi" w:eastAsia="Arial Unicode MS" w:hAnsiTheme="minorHAnsi" w:cstheme="minorHAnsi"/>
          <w:color w:val="202124"/>
          <w:sz w:val="28"/>
          <w:szCs w:val="28"/>
          <w:lang w:val="en-US"/>
        </w:rPr>
        <w:t xml:space="preserve">must </w:t>
      </w:r>
      <w:r w:rsidR="003F4DF6" w:rsidRPr="00530F8C">
        <w:rPr>
          <w:rStyle w:val="y2iqfc"/>
          <w:rFonts w:asciiTheme="minorHAnsi" w:eastAsia="Arial Unicode MS" w:hAnsiTheme="minorHAnsi" w:cstheme="minorHAnsi"/>
          <w:color w:val="202124"/>
          <w:sz w:val="28"/>
          <w:szCs w:val="28"/>
          <w:lang w:val="en"/>
        </w:rPr>
        <w:t xml:space="preserve">submit the Application Form, sketches and presentations (video clips), </w:t>
      </w:r>
      <w:r w:rsidR="003F4DF6" w:rsidRPr="00530F8C">
        <w:rPr>
          <w:rStyle w:val="y2iqfc"/>
          <w:rFonts w:asciiTheme="minorHAnsi" w:eastAsia="Arial Unicode MS" w:hAnsiTheme="minorHAnsi" w:cstheme="minorHAnsi"/>
          <w:b/>
          <w:bCs/>
          <w:color w:val="202124"/>
          <w:sz w:val="28"/>
          <w:szCs w:val="28"/>
          <w:lang w:val="en"/>
        </w:rPr>
        <w:t>until September 5</w:t>
      </w:r>
      <w:r w:rsidR="003F4DF6" w:rsidRPr="00530F8C">
        <w:rPr>
          <w:rStyle w:val="y2iqfc"/>
          <w:rFonts w:asciiTheme="minorHAnsi" w:eastAsia="Arial Unicode MS" w:hAnsiTheme="minorHAnsi" w:cstheme="minorHAnsi"/>
          <w:color w:val="202124"/>
          <w:sz w:val="28"/>
          <w:szCs w:val="28"/>
          <w:lang w:val="en"/>
        </w:rPr>
        <w:t xml:space="preserve">, </w:t>
      </w:r>
      <w:r w:rsidR="0048035E" w:rsidRPr="00530F8C">
        <w:rPr>
          <w:rStyle w:val="y2iqfc"/>
          <w:rFonts w:asciiTheme="minorHAnsi" w:eastAsia="Arial Unicode MS" w:hAnsiTheme="minorHAnsi" w:cstheme="minorHAnsi"/>
          <w:color w:val="202124"/>
          <w:sz w:val="28"/>
          <w:szCs w:val="28"/>
          <w:lang w:val="en"/>
        </w:rPr>
        <w:t>and deliver</w:t>
      </w:r>
      <w:r w:rsidR="003F4DF6" w:rsidRPr="00530F8C">
        <w:rPr>
          <w:rStyle w:val="y2iqfc"/>
          <w:rFonts w:asciiTheme="minorHAnsi" w:eastAsia="Arial Unicode MS" w:hAnsiTheme="minorHAnsi" w:cstheme="minorHAnsi"/>
          <w:color w:val="202124"/>
          <w:sz w:val="28"/>
          <w:szCs w:val="28"/>
          <w:lang w:val="en"/>
        </w:rPr>
        <w:t xml:space="preserve"> to the Tashkent Institute of Textile and Light Industry at the address, Tashkent, </w:t>
      </w:r>
      <w:proofErr w:type="spellStart"/>
      <w:r w:rsidR="003F4DF6" w:rsidRPr="00530F8C">
        <w:rPr>
          <w:rStyle w:val="y2iqfc"/>
          <w:rFonts w:asciiTheme="minorHAnsi" w:eastAsia="Arial Unicode MS" w:hAnsiTheme="minorHAnsi" w:cstheme="minorHAnsi"/>
          <w:color w:val="202124"/>
          <w:sz w:val="28"/>
          <w:szCs w:val="28"/>
          <w:lang w:val="en"/>
        </w:rPr>
        <w:t>Shokhzhakhon</w:t>
      </w:r>
      <w:proofErr w:type="spellEnd"/>
      <w:r w:rsidR="003F4DF6" w:rsidRPr="00530F8C">
        <w:rPr>
          <w:rStyle w:val="y2iqfc"/>
          <w:rFonts w:asciiTheme="minorHAnsi" w:eastAsia="Arial Unicode MS" w:hAnsiTheme="minorHAnsi" w:cstheme="minorHAnsi"/>
          <w:color w:val="202124"/>
          <w:sz w:val="28"/>
          <w:szCs w:val="28"/>
          <w:lang w:val="en"/>
        </w:rPr>
        <w:t xml:space="preserve"> St. -5, 1 building room 414. </w:t>
      </w:r>
      <w:proofErr w:type="gramStart"/>
      <w:r w:rsidR="003F4DF6" w:rsidRPr="00530F8C">
        <w:rPr>
          <w:rStyle w:val="y2iqfc"/>
          <w:rFonts w:asciiTheme="minorHAnsi" w:eastAsia="Arial Unicode MS" w:hAnsiTheme="minorHAnsi" w:cstheme="minorHAnsi"/>
          <w:color w:val="202124"/>
          <w:sz w:val="28"/>
          <w:szCs w:val="28"/>
          <w:lang w:val="en"/>
        </w:rPr>
        <w:t>or</w:t>
      </w:r>
      <w:proofErr w:type="gramEnd"/>
      <w:r w:rsidR="003F4DF6" w:rsidRPr="00530F8C">
        <w:rPr>
          <w:rStyle w:val="y2iqfc"/>
          <w:rFonts w:asciiTheme="minorHAnsi" w:eastAsia="Arial Unicode MS" w:hAnsiTheme="minorHAnsi" w:cstheme="minorHAnsi"/>
          <w:color w:val="202124"/>
          <w:sz w:val="28"/>
          <w:szCs w:val="28"/>
          <w:lang w:val="en"/>
        </w:rPr>
        <w:t xml:space="preserve"> send by e-mail  </w:t>
      </w:r>
      <w:hyperlink r:id="rId12" w:history="1">
        <w:r w:rsidR="003F4DF6" w:rsidRPr="00530F8C">
          <w:rPr>
            <w:rStyle w:val="ad"/>
            <w:rFonts w:asciiTheme="minorHAnsi" w:eastAsia="Arial Unicode MS" w:hAnsiTheme="minorHAnsi" w:cstheme="minorHAnsi"/>
            <w:sz w:val="28"/>
            <w:szCs w:val="28"/>
            <w:lang w:val="en"/>
          </w:rPr>
          <w:t>uzcharmstyle2023@gmail.com</w:t>
        </w:r>
      </w:hyperlink>
      <w:r w:rsidR="003F4DF6" w:rsidRPr="00530F8C">
        <w:rPr>
          <w:rStyle w:val="y2iqfc"/>
          <w:rFonts w:asciiTheme="minorHAnsi" w:eastAsia="Arial Unicode MS" w:hAnsiTheme="minorHAnsi" w:cstheme="minorHAnsi"/>
          <w:color w:val="202124"/>
          <w:sz w:val="28"/>
          <w:szCs w:val="28"/>
          <w:lang w:val="en"/>
        </w:rPr>
        <w:t>,</w:t>
      </w:r>
    </w:p>
    <w:p w14:paraId="77ACCDEA" w14:textId="0A93A0E8" w:rsidR="003F461D" w:rsidRPr="00530F8C" w:rsidRDefault="003F4DF6"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digital format as well as to be directly present with ready-made collections on </w:t>
      </w:r>
      <w:r w:rsidRPr="00530F8C">
        <w:rPr>
          <w:rStyle w:val="y2iqfc"/>
          <w:rFonts w:asciiTheme="minorHAnsi" w:eastAsia="Arial Unicode MS" w:hAnsiTheme="minorHAnsi" w:cstheme="minorHAnsi"/>
          <w:b/>
          <w:bCs/>
          <w:color w:val="202124"/>
          <w:sz w:val="28"/>
          <w:szCs w:val="28"/>
          <w:lang w:val="en"/>
        </w:rPr>
        <w:t>September 8-11</w:t>
      </w:r>
      <w:r w:rsidRPr="00530F8C">
        <w:rPr>
          <w:rStyle w:val="y2iqfc"/>
          <w:rFonts w:asciiTheme="minorHAnsi" w:eastAsia="Arial Unicode MS" w:hAnsiTheme="minorHAnsi" w:cstheme="minorHAnsi"/>
          <w:color w:val="202124"/>
          <w:sz w:val="28"/>
          <w:szCs w:val="28"/>
          <w:lang w:val="en"/>
        </w:rPr>
        <w:t xml:space="preserve"> at the venue of the final stage in Tashkent (the address will be announced later</w:t>
      </w:r>
      <w:r w:rsidR="003F461D" w:rsidRPr="00530F8C">
        <w:rPr>
          <w:rStyle w:val="11"/>
          <w:rFonts w:asciiTheme="minorHAnsi" w:hAnsiTheme="minorHAnsi" w:cstheme="minorHAnsi"/>
          <w:color w:val="00B0F0"/>
          <w:sz w:val="28"/>
          <w:szCs w:val="28"/>
          <w:lang w:val="en-US"/>
        </w:rPr>
        <w:t xml:space="preserve"> (</w:t>
      </w:r>
      <w:r w:rsidR="00A917DF" w:rsidRPr="00530F8C">
        <w:rPr>
          <w:rStyle w:val="11"/>
          <w:rFonts w:asciiTheme="minorHAnsi" w:hAnsiTheme="minorHAnsi" w:cstheme="minorHAnsi"/>
          <w:color w:val="00B0F0"/>
          <w:sz w:val="28"/>
          <w:szCs w:val="28"/>
          <w:lang w:val="en-US"/>
        </w:rPr>
        <w:t>Telegram:</w:t>
      </w:r>
      <w:r w:rsidR="003F461D" w:rsidRPr="00530F8C">
        <w:rPr>
          <w:rStyle w:val="11"/>
          <w:rFonts w:asciiTheme="minorHAnsi" w:hAnsiTheme="minorHAnsi" w:cstheme="minorHAnsi"/>
          <w:color w:val="00B0F0"/>
          <w:sz w:val="28"/>
          <w:szCs w:val="28"/>
          <w:lang w:val="en-US"/>
        </w:rPr>
        <w:t xml:space="preserve"> +99890 1340888, </w:t>
      </w:r>
      <w:r w:rsidR="003F461D" w:rsidRPr="00530F8C">
        <w:rPr>
          <w:rStyle w:val="11"/>
          <w:rFonts w:asciiTheme="minorHAnsi" w:hAnsiTheme="minorHAnsi" w:cstheme="minorHAnsi"/>
          <w:color w:val="00B0F0"/>
          <w:sz w:val="28"/>
          <w:szCs w:val="28"/>
          <w:lang w:val="uz-Cyrl-UZ"/>
        </w:rPr>
        <w:t>+</w:t>
      </w:r>
      <w:r w:rsidR="003F461D" w:rsidRPr="00530F8C">
        <w:rPr>
          <w:rStyle w:val="11"/>
          <w:rFonts w:asciiTheme="minorHAnsi" w:hAnsiTheme="minorHAnsi" w:cstheme="minorHAnsi"/>
          <w:color w:val="00B0F0"/>
          <w:sz w:val="28"/>
          <w:szCs w:val="28"/>
          <w:lang w:val="en-US"/>
        </w:rPr>
        <w:t>99899 8778392</w:t>
      </w:r>
    </w:p>
    <w:p w14:paraId="1BDEAEDD" w14:textId="04EEFE47" w:rsidR="00480220" w:rsidRPr="00530F8C" w:rsidRDefault="00480220" w:rsidP="00530F8C">
      <w:pPr>
        <w:pStyle w:val="HTML"/>
        <w:shd w:val="clear" w:color="auto" w:fill="F8F9FA"/>
        <w:spacing w:line="540" w:lineRule="atLeast"/>
        <w:jc w:val="both"/>
        <w:rPr>
          <w:rFonts w:asciiTheme="minorHAnsi" w:hAnsiTheme="minorHAnsi" w:cstheme="minorHAnsi"/>
          <w:sz w:val="28"/>
          <w:szCs w:val="28"/>
          <w:lang w:val="en-US"/>
        </w:rPr>
      </w:pPr>
      <w:r w:rsidRPr="00530F8C">
        <w:rPr>
          <w:rStyle w:val="y2iqfc"/>
          <w:rFonts w:asciiTheme="minorHAnsi" w:eastAsia="Arial Unicode MS" w:hAnsiTheme="minorHAnsi" w:cstheme="minorHAnsi"/>
          <w:color w:val="202124"/>
          <w:sz w:val="28"/>
          <w:szCs w:val="28"/>
          <w:lang w:val="en"/>
        </w:rPr>
        <w:t xml:space="preserve">2.4.3. The </w:t>
      </w:r>
      <w:r w:rsidR="007E2822" w:rsidRPr="00530F8C">
        <w:rPr>
          <w:rStyle w:val="y2iqfc"/>
          <w:rFonts w:asciiTheme="minorHAnsi" w:eastAsia="Arial Unicode MS" w:hAnsiTheme="minorHAnsi" w:cstheme="minorHAnsi"/>
          <w:color w:val="202124"/>
          <w:sz w:val="28"/>
          <w:szCs w:val="28"/>
          <w:lang w:val="en"/>
        </w:rPr>
        <w:t>awarding ceremony</w:t>
      </w:r>
      <w:r w:rsidR="003F4DF6"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of the winners and laureates </w:t>
      </w:r>
      <w:proofErr w:type="gramStart"/>
      <w:r w:rsidRPr="00530F8C">
        <w:rPr>
          <w:rStyle w:val="y2iqfc"/>
          <w:rFonts w:asciiTheme="minorHAnsi" w:eastAsia="Arial Unicode MS" w:hAnsiTheme="minorHAnsi" w:cstheme="minorHAnsi"/>
          <w:color w:val="202124"/>
          <w:sz w:val="28"/>
          <w:szCs w:val="28"/>
          <w:lang w:val="en"/>
        </w:rPr>
        <w:t>will be held</w:t>
      </w:r>
      <w:proofErr w:type="gramEnd"/>
      <w:r w:rsidRPr="00530F8C">
        <w:rPr>
          <w:rStyle w:val="y2iqfc"/>
          <w:rFonts w:asciiTheme="minorHAnsi" w:eastAsia="Arial Unicode MS" w:hAnsiTheme="minorHAnsi" w:cstheme="minorHAnsi"/>
          <w:color w:val="202124"/>
          <w:sz w:val="28"/>
          <w:szCs w:val="28"/>
          <w:lang w:val="en"/>
        </w:rPr>
        <w:t xml:space="preserve"> on September 12, 2023 in </w:t>
      </w:r>
      <w:r w:rsidRPr="00530F8C">
        <w:rPr>
          <w:rStyle w:val="y2iqfc"/>
          <w:rFonts w:asciiTheme="minorHAnsi" w:eastAsia="Arial Unicode MS" w:hAnsiTheme="minorHAnsi" w:cstheme="minorHAnsi"/>
          <w:sz w:val="28"/>
          <w:szCs w:val="28"/>
          <w:lang w:val="en"/>
        </w:rPr>
        <w:t>Tashkent</w:t>
      </w:r>
      <w:r w:rsidR="0063373A" w:rsidRPr="00530F8C">
        <w:rPr>
          <w:rStyle w:val="y2iqfc"/>
          <w:rFonts w:asciiTheme="minorHAnsi" w:eastAsia="Arial Unicode MS" w:hAnsiTheme="minorHAnsi" w:cstheme="minorHAnsi"/>
          <w:sz w:val="28"/>
          <w:szCs w:val="28"/>
          <w:lang w:val="en"/>
        </w:rPr>
        <w:t xml:space="preserve"> (TBC)</w:t>
      </w:r>
      <w:r w:rsidR="00DC5A42">
        <w:rPr>
          <w:rStyle w:val="y2iqfc"/>
          <w:rFonts w:asciiTheme="minorHAnsi" w:eastAsia="Arial Unicode MS" w:hAnsiTheme="minorHAnsi" w:cstheme="minorHAnsi"/>
          <w:sz w:val="28"/>
          <w:szCs w:val="28"/>
          <w:lang w:val="en"/>
        </w:rPr>
        <w:t>.</w:t>
      </w:r>
    </w:p>
    <w:bookmarkEnd w:id="1"/>
    <w:p w14:paraId="2BDC932E" w14:textId="77777777" w:rsidR="00B80479" w:rsidRPr="00530F8C" w:rsidRDefault="00B80479" w:rsidP="00530F8C">
      <w:pPr>
        <w:pStyle w:val="HTML"/>
        <w:shd w:val="clear" w:color="auto" w:fill="F8F9FA"/>
        <w:spacing w:line="540" w:lineRule="atLeast"/>
        <w:jc w:val="both"/>
        <w:rPr>
          <w:rStyle w:val="y2iqfc"/>
          <w:rFonts w:asciiTheme="minorHAnsi" w:eastAsia="Arial Unicode MS" w:hAnsiTheme="minorHAnsi" w:cstheme="minorHAnsi"/>
          <w:b/>
          <w:color w:val="202124"/>
          <w:sz w:val="28"/>
          <w:szCs w:val="28"/>
          <w:lang w:val="en"/>
        </w:rPr>
      </w:pPr>
    </w:p>
    <w:p w14:paraId="2945EDF7" w14:textId="3E35AA8C" w:rsidR="00480220" w:rsidRPr="00530F8C" w:rsidRDefault="00480220"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b/>
          <w:color w:val="202124"/>
          <w:sz w:val="28"/>
          <w:szCs w:val="28"/>
          <w:lang w:val="en"/>
        </w:rPr>
        <w:t>2.5. Terms of carrying out</w:t>
      </w:r>
      <w:r w:rsidRPr="00530F8C">
        <w:rPr>
          <w:rStyle w:val="y2iqfc"/>
          <w:rFonts w:asciiTheme="minorHAnsi" w:eastAsia="Arial Unicode MS" w:hAnsiTheme="minorHAnsi" w:cstheme="minorHAnsi"/>
          <w:color w:val="202124"/>
          <w:sz w:val="28"/>
          <w:szCs w:val="28"/>
          <w:lang w:val="en"/>
        </w:rPr>
        <w:t>.</w:t>
      </w:r>
    </w:p>
    <w:p w14:paraId="7AC6F18C" w14:textId="77777777" w:rsidR="00480220" w:rsidRPr="00530F8C" w:rsidRDefault="00480220" w:rsidP="00480220">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2.5.1. Acceptance of applications and registration of participants begins</w:t>
      </w:r>
    </w:p>
    <w:p w14:paraId="3D2D7960" w14:textId="77777777" w:rsidR="00480220" w:rsidRPr="00530F8C" w:rsidRDefault="00480220" w:rsidP="00480220">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b/>
          <w:bCs/>
          <w:color w:val="202124"/>
          <w:sz w:val="28"/>
          <w:szCs w:val="28"/>
          <w:lang w:val="en"/>
        </w:rPr>
        <w:t xml:space="preserve">         from July 1, 2023</w:t>
      </w:r>
      <w:r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b/>
          <w:bCs/>
          <w:color w:val="202124"/>
          <w:sz w:val="28"/>
          <w:szCs w:val="28"/>
          <w:lang w:val="en"/>
        </w:rPr>
        <w:t>to September 5, 2023.</w:t>
      </w:r>
    </w:p>
    <w:p w14:paraId="149638E9" w14:textId="77777777" w:rsidR="00480220" w:rsidRPr="00530F8C" w:rsidRDefault="00480220" w:rsidP="00480220">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2.5.2. Evaluation of the work of participants will be held - </w:t>
      </w:r>
      <w:r w:rsidRPr="00530F8C">
        <w:rPr>
          <w:rStyle w:val="y2iqfc"/>
          <w:rFonts w:asciiTheme="minorHAnsi" w:eastAsia="Arial Unicode MS" w:hAnsiTheme="minorHAnsi" w:cstheme="minorHAnsi"/>
          <w:b/>
          <w:bCs/>
          <w:color w:val="202124"/>
          <w:sz w:val="28"/>
          <w:szCs w:val="28"/>
          <w:lang w:val="en"/>
        </w:rPr>
        <w:t>September 8-11</w:t>
      </w:r>
      <w:r w:rsidRPr="00530F8C">
        <w:rPr>
          <w:rStyle w:val="y2iqfc"/>
          <w:rFonts w:asciiTheme="minorHAnsi" w:eastAsia="Arial Unicode MS" w:hAnsiTheme="minorHAnsi" w:cstheme="minorHAnsi"/>
          <w:color w:val="202124"/>
          <w:sz w:val="28"/>
          <w:szCs w:val="28"/>
          <w:lang w:val="en"/>
        </w:rPr>
        <w:t>, 2023.</w:t>
      </w:r>
    </w:p>
    <w:p w14:paraId="768D1F3C" w14:textId="61FB934C" w:rsidR="0063373A" w:rsidRPr="00530F8C" w:rsidRDefault="00480220" w:rsidP="00480220">
      <w:pPr>
        <w:pStyle w:val="HTML"/>
        <w:shd w:val="clear" w:color="auto" w:fill="F8F9FA"/>
        <w:spacing w:line="540" w:lineRule="atLeast"/>
        <w:rPr>
          <w:rStyle w:val="y2iqfc"/>
          <w:rFonts w:asciiTheme="minorHAnsi" w:eastAsia="Arial Unicode MS" w:hAnsiTheme="minorHAnsi" w:cstheme="minorHAnsi"/>
          <w:color w:val="FF0000"/>
          <w:sz w:val="28"/>
          <w:szCs w:val="28"/>
          <w:lang w:val="en"/>
        </w:rPr>
      </w:pPr>
      <w:r w:rsidRPr="00530F8C">
        <w:rPr>
          <w:rStyle w:val="y2iqfc"/>
          <w:rFonts w:asciiTheme="minorHAnsi" w:eastAsia="Arial Unicode MS" w:hAnsiTheme="minorHAnsi" w:cstheme="minorHAnsi"/>
          <w:color w:val="202124"/>
          <w:sz w:val="28"/>
          <w:szCs w:val="28"/>
          <w:lang w:val="en"/>
        </w:rPr>
        <w:lastRenderedPageBreak/>
        <w:t>2.5.3. The award</w:t>
      </w:r>
      <w:r w:rsidR="004C3F3D" w:rsidRPr="00530F8C">
        <w:rPr>
          <w:rStyle w:val="y2iqfc"/>
          <w:rFonts w:asciiTheme="minorHAnsi" w:eastAsia="Arial Unicode MS" w:hAnsiTheme="minorHAnsi" w:cstheme="minorHAnsi"/>
          <w:color w:val="202124"/>
          <w:sz w:val="28"/>
          <w:szCs w:val="28"/>
          <w:lang w:val="en-US"/>
        </w:rPr>
        <w:t>ding</w:t>
      </w:r>
      <w:r w:rsidRPr="00530F8C">
        <w:rPr>
          <w:rStyle w:val="y2iqfc"/>
          <w:rFonts w:asciiTheme="minorHAnsi" w:eastAsia="Arial Unicode MS" w:hAnsiTheme="minorHAnsi" w:cstheme="minorHAnsi"/>
          <w:color w:val="202124"/>
          <w:sz w:val="28"/>
          <w:szCs w:val="28"/>
          <w:lang w:val="en"/>
        </w:rPr>
        <w:t xml:space="preserve"> ceremony and the final day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w:t>
      </w:r>
      <w:proofErr w:type="gramStart"/>
      <w:r w:rsidRPr="00530F8C">
        <w:rPr>
          <w:rStyle w:val="y2iqfc"/>
          <w:rFonts w:asciiTheme="minorHAnsi" w:eastAsia="Arial Unicode MS" w:hAnsiTheme="minorHAnsi" w:cstheme="minorHAnsi"/>
          <w:color w:val="202124"/>
          <w:sz w:val="28"/>
          <w:szCs w:val="28"/>
          <w:lang w:val="en"/>
        </w:rPr>
        <w:t>will be held</w:t>
      </w:r>
      <w:proofErr w:type="gramEnd"/>
      <w:r w:rsidRPr="00530F8C">
        <w:rPr>
          <w:rStyle w:val="y2iqfc"/>
          <w:rFonts w:asciiTheme="minorHAnsi" w:eastAsia="Arial Unicode MS" w:hAnsiTheme="minorHAnsi" w:cstheme="minorHAnsi"/>
          <w:color w:val="202124"/>
          <w:sz w:val="28"/>
          <w:szCs w:val="28"/>
          <w:lang w:val="en"/>
        </w:rPr>
        <w:t xml:space="preserve"> on </w:t>
      </w:r>
      <w:r w:rsidRPr="00530F8C">
        <w:rPr>
          <w:rStyle w:val="y2iqfc"/>
          <w:rFonts w:asciiTheme="minorHAnsi" w:eastAsia="Arial Unicode MS" w:hAnsiTheme="minorHAnsi" w:cstheme="minorHAnsi"/>
          <w:b/>
          <w:bCs/>
          <w:color w:val="202124"/>
          <w:sz w:val="28"/>
          <w:szCs w:val="28"/>
          <w:lang w:val="en"/>
        </w:rPr>
        <w:t>September 12, 2023</w:t>
      </w:r>
      <w:r w:rsidRPr="00530F8C">
        <w:rPr>
          <w:rStyle w:val="y2iqfc"/>
          <w:rFonts w:asciiTheme="minorHAnsi" w:eastAsia="Arial Unicode MS" w:hAnsiTheme="minorHAnsi" w:cstheme="minorHAnsi"/>
          <w:color w:val="202124"/>
          <w:sz w:val="28"/>
          <w:szCs w:val="28"/>
          <w:lang w:val="en"/>
        </w:rPr>
        <w:t>.</w:t>
      </w:r>
      <w:r w:rsidR="0063373A" w:rsidRPr="00530F8C">
        <w:rPr>
          <w:rStyle w:val="y2iqfc"/>
          <w:rFonts w:asciiTheme="minorHAnsi" w:eastAsia="Arial Unicode MS" w:hAnsiTheme="minorHAnsi" w:cstheme="minorHAnsi"/>
          <w:color w:val="FF0000"/>
          <w:sz w:val="28"/>
          <w:szCs w:val="28"/>
          <w:lang w:val="en"/>
        </w:rPr>
        <w:t xml:space="preserve"> </w:t>
      </w:r>
      <w:r w:rsidR="0063373A" w:rsidRPr="00530F8C">
        <w:rPr>
          <w:rStyle w:val="y2iqfc"/>
          <w:rFonts w:asciiTheme="minorHAnsi" w:eastAsia="Arial Unicode MS" w:hAnsiTheme="minorHAnsi" w:cstheme="minorHAnsi"/>
          <w:sz w:val="28"/>
          <w:szCs w:val="28"/>
          <w:lang w:val="en"/>
        </w:rPr>
        <w:t>(TBC)</w:t>
      </w:r>
    </w:p>
    <w:p w14:paraId="69D72301" w14:textId="50446E1A" w:rsidR="004C3F3D" w:rsidRPr="007E2822" w:rsidRDefault="004C3F3D"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US"/>
        </w:rPr>
      </w:pPr>
      <w:r w:rsidRPr="007E2822">
        <w:rPr>
          <w:rStyle w:val="y2iqfc"/>
          <w:rFonts w:asciiTheme="minorHAnsi" w:eastAsia="Arial Unicode MS" w:hAnsiTheme="minorHAnsi" w:cstheme="minorHAnsi"/>
          <w:color w:val="202124"/>
          <w:sz w:val="28"/>
          <w:szCs w:val="28"/>
          <w:lang w:val="en-US"/>
        </w:rPr>
        <w:t xml:space="preserve">2.6 </w:t>
      </w:r>
      <w:r w:rsidRPr="00530F8C">
        <w:rPr>
          <w:rStyle w:val="y2iqfc"/>
          <w:rFonts w:asciiTheme="minorHAnsi" w:eastAsia="Arial Unicode MS" w:hAnsiTheme="minorHAnsi" w:cstheme="minorHAnsi"/>
          <w:color w:val="202124"/>
          <w:sz w:val="28"/>
          <w:szCs w:val="28"/>
          <w:lang w:val="en"/>
        </w:rPr>
        <w:t>Requirements</w:t>
      </w:r>
      <w:r w:rsidRPr="007E2822">
        <w:rPr>
          <w:rStyle w:val="y2iqfc"/>
          <w:rFonts w:asciiTheme="minorHAnsi" w:eastAsia="Arial Unicode MS" w:hAnsiTheme="minorHAnsi" w:cstheme="minorHAnsi"/>
          <w:color w:val="202124"/>
          <w:sz w:val="28"/>
          <w:szCs w:val="28"/>
          <w:lang w:val="en-US"/>
        </w:rPr>
        <w:t xml:space="preserve"> </w:t>
      </w:r>
      <w:r w:rsidRPr="00530F8C">
        <w:rPr>
          <w:rStyle w:val="y2iqfc"/>
          <w:rFonts w:asciiTheme="minorHAnsi" w:eastAsia="Arial Unicode MS" w:hAnsiTheme="minorHAnsi" w:cstheme="minorHAnsi"/>
          <w:color w:val="202124"/>
          <w:sz w:val="28"/>
          <w:szCs w:val="28"/>
          <w:lang w:val="en"/>
        </w:rPr>
        <w:t>for</w:t>
      </w:r>
      <w:r w:rsidRPr="007E2822">
        <w:rPr>
          <w:rStyle w:val="y2iqfc"/>
          <w:rFonts w:asciiTheme="minorHAnsi" w:eastAsia="Arial Unicode MS" w:hAnsiTheme="minorHAnsi" w:cstheme="minorHAnsi"/>
          <w:color w:val="202124"/>
          <w:sz w:val="28"/>
          <w:szCs w:val="28"/>
          <w:lang w:val="en-US"/>
        </w:rPr>
        <w:t xml:space="preserve"> </w:t>
      </w:r>
      <w:r w:rsidRPr="00530F8C">
        <w:rPr>
          <w:rStyle w:val="y2iqfc"/>
          <w:rFonts w:asciiTheme="minorHAnsi" w:eastAsia="Arial Unicode MS" w:hAnsiTheme="minorHAnsi" w:cstheme="minorHAnsi"/>
          <w:color w:val="202124"/>
          <w:sz w:val="28"/>
          <w:szCs w:val="28"/>
          <w:lang w:val="en"/>
        </w:rPr>
        <w:t>competitive</w:t>
      </w:r>
      <w:r w:rsidRPr="007E2822">
        <w:rPr>
          <w:rStyle w:val="y2iqfc"/>
          <w:rFonts w:asciiTheme="minorHAnsi" w:eastAsia="Arial Unicode MS" w:hAnsiTheme="minorHAnsi" w:cstheme="minorHAnsi"/>
          <w:color w:val="202124"/>
          <w:sz w:val="28"/>
          <w:szCs w:val="28"/>
          <w:lang w:val="en-US"/>
        </w:rPr>
        <w:t xml:space="preserve"> </w:t>
      </w:r>
      <w:r w:rsidRPr="00530F8C">
        <w:rPr>
          <w:rStyle w:val="y2iqfc"/>
          <w:rFonts w:asciiTheme="minorHAnsi" w:eastAsia="Arial Unicode MS" w:hAnsiTheme="minorHAnsi" w:cstheme="minorHAnsi"/>
          <w:color w:val="202124"/>
          <w:sz w:val="28"/>
          <w:szCs w:val="28"/>
          <w:lang w:val="en"/>
        </w:rPr>
        <w:t>works</w:t>
      </w:r>
      <w:r w:rsidRPr="007E2822">
        <w:rPr>
          <w:rStyle w:val="y2iqfc"/>
          <w:rFonts w:asciiTheme="minorHAnsi" w:eastAsia="Arial Unicode MS" w:hAnsiTheme="minorHAnsi" w:cstheme="minorHAnsi"/>
          <w:color w:val="202124"/>
          <w:sz w:val="28"/>
          <w:szCs w:val="28"/>
          <w:lang w:val="en-US"/>
        </w:rPr>
        <w:t>:</w:t>
      </w:r>
    </w:p>
    <w:p w14:paraId="288F26AA" w14:textId="0179D9A8" w:rsidR="004C3F3D" w:rsidRPr="00530F8C" w:rsidRDefault="004C3F3D"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2.6.1 sketches of the collection must be made on paper in the format A</w:t>
      </w:r>
      <w:r w:rsidRPr="00530F8C">
        <w:rPr>
          <w:rStyle w:val="y2iqfc"/>
          <w:rFonts w:asciiTheme="minorHAnsi" w:eastAsia="Arial Unicode MS" w:hAnsiTheme="minorHAnsi" w:cstheme="minorHAnsi"/>
          <w:color w:val="202124"/>
          <w:sz w:val="28"/>
          <w:szCs w:val="28"/>
          <w:lang w:val="en-US"/>
        </w:rPr>
        <w:t>3</w:t>
      </w:r>
      <w:r w:rsidRPr="00530F8C">
        <w:rPr>
          <w:rStyle w:val="y2iqfc"/>
          <w:rFonts w:asciiTheme="minorHAnsi" w:eastAsia="Arial Unicode MS" w:hAnsiTheme="minorHAnsi" w:cstheme="minorHAnsi"/>
          <w:color w:val="202124"/>
          <w:sz w:val="28"/>
          <w:szCs w:val="28"/>
          <w:lang w:val="en"/>
        </w:rPr>
        <w:t xml:space="preserve"> (420X297mm) (2 sheets on each sheet</w:t>
      </w:r>
      <w:r w:rsidRPr="00530F8C">
        <w:rPr>
          <w:rStyle w:val="y2iqfc"/>
          <w:rFonts w:asciiTheme="minorHAnsi" w:eastAsia="Arial Unicode MS" w:hAnsiTheme="minorHAnsi" w:cstheme="minorHAnsi"/>
          <w:color w:val="202124"/>
          <w:sz w:val="28"/>
          <w:szCs w:val="28"/>
          <w:lang w:val="en-US"/>
        </w:rPr>
        <w:t>-</w:t>
      </w:r>
      <w:r w:rsidRPr="00530F8C">
        <w:rPr>
          <w:rStyle w:val="y2iqfc"/>
          <w:rFonts w:asciiTheme="minorHAnsi" w:eastAsia="Arial Unicode MS" w:hAnsiTheme="minorHAnsi" w:cstheme="minorHAnsi"/>
          <w:color w:val="202124"/>
          <w:sz w:val="28"/>
          <w:szCs w:val="28"/>
          <w:lang w:val="en"/>
        </w:rPr>
        <w:t xml:space="preserve"> 3-4 models)</w:t>
      </w:r>
      <w:r w:rsidR="00153FD0" w:rsidRPr="00530F8C">
        <w:rPr>
          <w:rStyle w:val="y2iqfc"/>
          <w:rFonts w:asciiTheme="minorHAnsi" w:eastAsia="Arial Unicode MS" w:hAnsiTheme="minorHAnsi" w:cstheme="minorHAnsi"/>
          <w:color w:val="202124"/>
          <w:sz w:val="28"/>
          <w:szCs w:val="28"/>
          <w:lang w:val="en-US"/>
        </w:rPr>
        <w:t>,</w:t>
      </w:r>
      <w:r w:rsidR="00153FD0" w:rsidRPr="00530F8C">
        <w:rPr>
          <w:rStyle w:val="y2iqfc"/>
          <w:rFonts w:asciiTheme="minorHAnsi" w:eastAsia="Arial Unicode MS" w:hAnsiTheme="minorHAnsi" w:cstheme="minorHAnsi"/>
          <w:color w:val="202124"/>
          <w:sz w:val="28"/>
          <w:szCs w:val="28"/>
          <w:lang w:val="en"/>
        </w:rPr>
        <w:t xml:space="preserve"> sketch series should include at least three and no more than six models</w:t>
      </w:r>
      <w:r w:rsidRPr="00530F8C">
        <w:rPr>
          <w:rStyle w:val="y2iqfc"/>
          <w:rFonts w:asciiTheme="minorHAnsi" w:eastAsia="Arial Unicode MS" w:hAnsiTheme="minorHAnsi" w:cstheme="minorHAnsi"/>
          <w:color w:val="202124"/>
          <w:sz w:val="28"/>
          <w:szCs w:val="28"/>
          <w:lang w:val="en"/>
        </w:rPr>
        <w:t>; the technical design of the sketches is graphic, it is allowed to use the graphic computer programs Photo Shop, Corel Draw and Mind Shoe design, etc.</w:t>
      </w:r>
    </w:p>
    <w:p w14:paraId="16CB1024" w14:textId="43110128" w:rsidR="004C3F3D" w:rsidRPr="00530F8C" w:rsidRDefault="007E2822"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2.6.1</w:t>
      </w:r>
      <w:r w:rsidR="0048035E">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 xml:space="preserve"> </w:t>
      </w:r>
      <w:r w:rsidR="0048035E">
        <w:rPr>
          <w:rStyle w:val="y2iqfc"/>
          <w:rFonts w:asciiTheme="minorHAnsi" w:eastAsia="Arial Unicode MS" w:hAnsiTheme="minorHAnsi" w:cstheme="minorHAnsi"/>
          <w:color w:val="202124"/>
          <w:sz w:val="28"/>
          <w:szCs w:val="28"/>
          <w:lang w:val="en"/>
        </w:rPr>
        <w:t>P</w:t>
      </w:r>
      <w:r w:rsidRPr="00530F8C">
        <w:rPr>
          <w:rStyle w:val="y2iqfc"/>
          <w:rFonts w:asciiTheme="minorHAnsi" w:eastAsia="Arial Unicode MS" w:hAnsiTheme="minorHAnsi" w:cstheme="minorHAnsi"/>
          <w:color w:val="202124"/>
          <w:sz w:val="28"/>
          <w:szCs w:val="28"/>
          <w:lang w:val="en"/>
        </w:rPr>
        <w:t>hotos</w:t>
      </w:r>
      <w:r w:rsidR="004C3F3D" w:rsidRPr="00530F8C">
        <w:rPr>
          <w:rStyle w:val="y2iqfc"/>
          <w:rFonts w:asciiTheme="minorHAnsi" w:eastAsia="Arial Unicode MS" w:hAnsiTheme="minorHAnsi" w:cstheme="minorHAnsi"/>
          <w:color w:val="202124"/>
          <w:sz w:val="28"/>
          <w:szCs w:val="28"/>
          <w:lang w:val="en"/>
        </w:rPr>
        <w:t xml:space="preserve"> of products (in three projections: front, side, back), which are arranged on sheets of A</w:t>
      </w:r>
      <w:r w:rsidR="004C3F3D" w:rsidRPr="00530F8C">
        <w:rPr>
          <w:rStyle w:val="y2iqfc"/>
          <w:rFonts w:asciiTheme="minorHAnsi" w:eastAsia="Arial Unicode MS" w:hAnsiTheme="minorHAnsi" w:cstheme="minorHAnsi"/>
          <w:color w:val="202124"/>
          <w:sz w:val="28"/>
          <w:szCs w:val="28"/>
          <w:lang w:val="en-US"/>
        </w:rPr>
        <w:t>3</w:t>
      </w:r>
      <w:r w:rsidR="004C3F3D" w:rsidRPr="00530F8C">
        <w:rPr>
          <w:rStyle w:val="y2iqfc"/>
          <w:rFonts w:asciiTheme="minorHAnsi" w:eastAsia="Arial Unicode MS" w:hAnsiTheme="minorHAnsi" w:cstheme="minorHAnsi"/>
          <w:color w:val="202124"/>
          <w:sz w:val="28"/>
          <w:szCs w:val="28"/>
          <w:lang w:val="en"/>
        </w:rPr>
        <w:t xml:space="preserve"> format, 1 model, on each sheet indicating the full name author, name of the nomination (in electronic form, file size no more than 5 Mb, jpeg formats)</w:t>
      </w:r>
    </w:p>
    <w:p w14:paraId="6330827A" w14:textId="4A2180EF" w:rsidR="004C3F3D" w:rsidRPr="00530F8C" w:rsidRDefault="007E2822"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US"/>
        </w:rPr>
        <w:t>2.6.3</w:t>
      </w:r>
      <w:r w:rsidR="0048035E">
        <w:rPr>
          <w:rStyle w:val="y2iqfc"/>
          <w:rFonts w:asciiTheme="minorHAnsi" w:eastAsia="Arial Unicode MS" w:hAnsiTheme="minorHAnsi" w:cstheme="minorHAnsi"/>
          <w:color w:val="202124"/>
          <w:sz w:val="28"/>
          <w:szCs w:val="28"/>
          <w:lang w:val="en-US"/>
        </w:rPr>
        <w:t>.</w:t>
      </w:r>
      <w:r w:rsidRPr="00530F8C">
        <w:rPr>
          <w:rStyle w:val="y2iqfc"/>
          <w:rFonts w:asciiTheme="minorHAnsi" w:eastAsia="Arial Unicode MS" w:hAnsiTheme="minorHAnsi" w:cstheme="minorHAnsi"/>
          <w:color w:val="202124"/>
          <w:sz w:val="28"/>
          <w:szCs w:val="28"/>
          <w:lang w:val="en-US"/>
        </w:rPr>
        <w:t xml:space="preserve"> </w:t>
      </w:r>
      <w:r w:rsidR="0048035E">
        <w:rPr>
          <w:rStyle w:val="y2iqfc"/>
          <w:rFonts w:asciiTheme="minorHAnsi" w:eastAsia="Arial Unicode MS" w:hAnsiTheme="minorHAnsi" w:cstheme="minorHAnsi"/>
          <w:color w:val="202124"/>
          <w:sz w:val="28"/>
          <w:szCs w:val="28"/>
          <w:lang w:val="en-US"/>
        </w:rPr>
        <w:t>E</w:t>
      </w:r>
      <w:proofErr w:type="spellStart"/>
      <w:r w:rsidR="00A917DF" w:rsidRPr="00530F8C">
        <w:rPr>
          <w:rStyle w:val="y2iqfc"/>
          <w:rFonts w:asciiTheme="minorHAnsi" w:eastAsia="Arial Unicode MS" w:hAnsiTheme="minorHAnsi" w:cstheme="minorHAnsi"/>
          <w:color w:val="202124"/>
          <w:sz w:val="28"/>
          <w:szCs w:val="28"/>
          <w:lang w:val="en"/>
        </w:rPr>
        <w:t>ach</w:t>
      </w:r>
      <w:proofErr w:type="spellEnd"/>
      <w:r w:rsidR="004C3F3D" w:rsidRPr="00530F8C">
        <w:rPr>
          <w:rStyle w:val="y2iqfc"/>
          <w:rFonts w:asciiTheme="minorHAnsi" w:eastAsia="Arial Unicode MS" w:hAnsiTheme="minorHAnsi" w:cstheme="minorHAnsi"/>
          <w:color w:val="202124"/>
          <w:sz w:val="28"/>
          <w:szCs w:val="28"/>
          <w:lang w:val="en"/>
        </w:rPr>
        <w:t xml:space="preserve"> </w:t>
      </w:r>
      <w:r w:rsidR="00DC5A42">
        <w:rPr>
          <w:rStyle w:val="y2iqfc"/>
          <w:rFonts w:asciiTheme="minorHAnsi" w:eastAsia="Arial Unicode MS" w:hAnsiTheme="minorHAnsi" w:cstheme="minorHAnsi"/>
          <w:color w:val="202124"/>
          <w:sz w:val="28"/>
          <w:szCs w:val="28"/>
          <w:lang w:val="en"/>
        </w:rPr>
        <w:t>contestant</w:t>
      </w:r>
      <w:r w:rsidR="00DC5A42" w:rsidRPr="00530F8C">
        <w:rPr>
          <w:rStyle w:val="y2iqfc"/>
          <w:rFonts w:asciiTheme="minorHAnsi" w:eastAsia="Arial Unicode MS" w:hAnsiTheme="minorHAnsi" w:cstheme="minorHAnsi"/>
          <w:color w:val="202124"/>
          <w:sz w:val="28"/>
          <w:szCs w:val="28"/>
          <w:lang w:val="en"/>
        </w:rPr>
        <w:t xml:space="preserve"> </w:t>
      </w:r>
      <w:r w:rsidR="004C3F3D" w:rsidRPr="00530F8C">
        <w:rPr>
          <w:rStyle w:val="y2iqfc"/>
          <w:rFonts w:asciiTheme="minorHAnsi" w:eastAsia="Arial Unicode MS" w:hAnsiTheme="minorHAnsi" w:cstheme="minorHAnsi"/>
          <w:color w:val="202124"/>
          <w:sz w:val="28"/>
          <w:szCs w:val="28"/>
          <w:lang w:val="en"/>
        </w:rPr>
        <w:t>has the right to take part in any nomination, including several at the same time, but with different competitive works</w:t>
      </w:r>
      <w:proofErr w:type="gramStart"/>
      <w:r w:rsidR="004C3F3D" w:rsidRPr="00530F8C">
        <w:rPr>
          <w:rStyle w:val="y2iqfc"/>
          <w:rFonts w:asciiTheme="minorHAnsi" w:eastAsia="Arial Unicode MS" w:hAnsiTheme="minorHAnsi" w:cstheme="minorHAnsi"/>
          <w:color w:val="202124"/>
          <w:sz w:val="28"/>
          <w:szCs w:val="28"/>
          <w:lang w:val="en"/>
        </w:rPr>
        <w:t>;</w:t>
      </w:r>
      <w:proofErr w:type="gramEnd"/>
    </w:p>
    <w:p w14:paraId="570A6C58" w14:textId="714E0A7C" w:rsidR="004C3F3D" w:rsidRPr="00530F8C" w:rsidRDefault="00153FD0"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US"/>
        </w:rPr>
        <w:t>2.6.4</w:t>
      </w:r>
      <w:r w:rsidR="0048035E">
        <w:rPr>
          <w:rStyle w:val="y2iqfc"/>
          <w:rFonts w:asciiTheme="minorHAnsi" w:eastAsia="Arial Unicode MS" w:hAnsiTheme="minorHAnsi" w:cstheme="minorHAnsi"/>
          <w:color w:val="202124"/>
          <w:sz w:val="28"/>
          <w:szCs w:val="28"/>
          <w:lang w:val="en-US"/>
        </w:rPr>
        <w:t>.</w:t>
      </w:r>
      <w:r w:rsidR="004C3F3D" w:rsidRPr="00530F8C">
        <w:rPr>
          <w:rStyle w:val="y2iqfc"/>
          <w:rFonts w:asciiTheme="minorHAnsi" w:eastAsia="Arial Unicode MS" w:hAnsiTheme="minorHAnsi" w:cstheme="minorHAnsi"/>
          <w:color w:val="202124"/>
          <w:sz w:val="28"/>
          <w:szCs w:val="28"/>
          <w:lang w:val="en"/>
        </w:rPr>
        <w:t xml:space="preserve"> </w:t>
      </w:r>
      <w:r w:rsidR="0048035E">
        <w:rPr>
          <w:rStyle w:val="y2iqfc"/>
          <w:rFonts w:asciiTheme="minorHAnsi" w:eastAsia="Arial Unicode MS" w:hAnsiTheme="minorHAnsi" w:cstheme="minorHAnsi"/>
          <w:color w:val="202124"/>
          <w:sz w:val="28"/>
          <w:szCs w:val="28"/>
          <w:lang w:val="en"/>
        </w:rPr>
        <w:t>T</w:t>
      </w:r>
      <w:r w:rsidR="004C3F3D" w:rsidRPr="00530F8C">
        <w:rPr>
          <w:rStyle w:val="y2iqfc"/>
          <w:rFonts w:asciiTheme="minorHAnsi" w:eastAsia="Arial Unicode MS" w:hAnsiTheme="minorHAnsi" w:cstheme="minorHAnsi"/>
          <w:color w:val="202124"/>
          <w:sz w:val="28"/>
          <w:szCs w:val="28"/>
          <w:lang w:val="en"/>
        </w:rPr>
        <w:t>he author's work must be done solely;</w:t>
      </w:r>
    </w:p>
    <w:p w14:paraId="6E018672" w14:textId="72CB243A" w:rsidR="004C3F3D" w:rsidRPr="00530F8C" w:rsidRDefault="004C3F3D"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2.7</w:t>
      </w:r>
      <w:r w:rsidR="0048035E">
        <w:rPr>
          <w:rStyle w:val="y2iqfc"/>
          <w:rFonts w:asciiTheme="minorHAnsi" w:eastAsia="Arial Unicode MS" w:hAnsiTheme="minorHAnsi" w:cstheme="minorHAnsi"/>
          <w:color w:val="202124"/>
          <w:sz w:val="28"/>
          <w:szCs w:val="28"/>
          <w:lang w:val="en"/>
        </w:rPr>
        <w:t>.</w:t>
      </w:r>
      <w:r w:rsidRPr="00530F8C">
        <w:rPr>
          <w:rStyle w:val="y2iqfc"/>
          <w:rFonts w:asciiTheme="minorHAnsi" w:eastAsia="Arial Unicode MS" w:hAnsiTheme="minorHAnsi" w:cstheme="minorHAnsi"/>
          <w:color w:val="202124"/>
          <w:sz w:val="28"/>
          <w:szCs w:val="28"/>
          <w:lang w:val="en"/>
        </w:rPr>
        <w:t xml:space="preserve"> At the final stage, </w:t>
      </w:r>
      <w:r w:rsidR="00153FD0" w:rsidRPr="00530F8C">
        <w:rPr>
          <w:rStyle w:val="y2iqfc"/>
          <w:rFonts w:asciiTheme="minorHAnsi" w:eastAsia="Arial Unicode MS" w:hAnsiTheme="minorHAnsi" w:cstheme="minorHAnsi"/>
          <w:color w:val="202124"/>
          <w:sz w:val="28"/>
          <w:szCs w:val="28"/>
          <w:lang w:val="en-US"/>
        </w:rPr>
        <w:t xml:space="preserve">physically </w:t>
      </w:r>
      <w:r w:rsidRPr="00530F8C">
        <w:rPr>
          <w:rStyle w:val="y2iqfc"/>
          <w:rFonts w:asciiTheme="minorHAnsi" w:eastAsia="Arial Unicode MS" w:hAnsiTheme="minorHAnsi" w:cstheme="minorHAnsi"/>
          <w:color w:val="202124"/>
          <w:sz w:val="28"/>
          <w:szCs w:val="28"/>
          <w:lang w:val="en"/>
        </w:rPr>
        <w:t xml:space="preserve">participants </w:t>
      </w:r>
      <w:r w:rsidR="00D81FED" w:rsidRPr="00530F8C">
        <w:rPr>
          <w:rStyle w:val="y2iqfc"/>
          <w:rFonts w:asciiTheme="minorHAnsi" w:eastAsia="Arial Unicode MS" w:hAnsiTheme="minorHAnsi" w:cstheme="minorHAnsi"/>
          <w:color w:val="202124"/>
          <w:sz w:val="28"/>
          <w:szCs w:val="28"/>
          <w:lang w:val="en"/>
        </w:rPr>
        <w:t>must</w:t>
      </w:r>
      <w:r w:rsidR="00153FD0"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present finished </w:t>
      </w:r>
      <w:r w:rsidR="00D81FED" w:rsidRPr="00530F8C">
        <w:rPr>
          <w:rStyle w:val="y2iqfc"/>
          <w:rFonts w:asciiTheme="minorHAnsi" w:eastAsia="Arial Unicode MS" w:hAnsiTheme="minorHAnsi" w:cstheme="minorHAnsi"/>
          <w:color w:val="202124"/>
          <w:sz w:val="28"/>
          <w:szCs w:val="28"/>
          <w:lang w:val="en"/>
        </w:rPr>
        <w:t>materials</w:t>
      </w:r>
      <w:r w:rsidRPr="00530F8C">
        <w:rPr>
          <w:rStyle w:val="y2iqfc"/>
          <w:rFonts w:asciiTheme="minorHAnsi" w:eastAsia="Arial Unicode MS" w:hAnsiTheme="minorHAnsi" w:cstheme="minorHAnsi"/>
          <w:color w:val="202124"/>
          <w:sz w:val="28"/>
          <w:szCs w:val="28"/>
          <w:lang w:val="en"/>
        </w:rPr>
        <w:t>, an exhibition and demonstration in front of the Jury is held.</w:t>
      </w:r>
    </w:p>
    <w:p w14:paraId="4B8FBC33" w14:textId="782BFBAE" w:rsidR="004C3F3D" w:rsidRPr="00530F8C" w:rsidRDefault="004C3F3D"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2.7.1. At the final stage of the competition, </w:t>
      </w:r>
      <w:r w:rsidR="00D81FED" w:rsidRPr="00530F8C">
        <w:rPr>
          <w:rStyle w:val="y2iqfc"/>
          <w:rFonts w:asciiTheme="minorHAnsi" w:eastAsia="Arial Unicode MS" w:hAnsiTheme="minorHAnsi" w:cstheme="minorHAnsi"/>
          <w:color w:val="202124"/>
          <w:sz w:val="28"/>
          <w:szCs w:val="28"/>
          <w:lang w:val="en-US"/>
        </w:rPr>
        <w:t>physically</w:t>
      </w:r>
      <w:r w:rsidR="00D81FED"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participants must prepare presentations of their work (12-15 slides). Presentations can be made using Power Point presentation software or video editing software.</w:t>
      </w:r>
    </w:p>
    <w:p w14:paraId="6433C2DF" w14:textId="7287F375" w:rsidR="004C3F3D" w:rsidRPr="00530F8C" w:rsidRDefault="004C3F3D"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2.7.2. At the final stage, </w:t>
      </w:r>
      <w:r w:rsidR="00D81FED" w:rsidRPr="00530F8C">
        <w:rPr>
          <w:rStyle w:val="y2iqfc"/>
          <w:rFonts w:asciiTheme="minorHAnsi" w:eastAsia="Arial Unicode MS" w:hAnsiTheme="minorHAnsi" w:cstheme="minorHAnsi"/>
          <w:color w:val="202124"/>
          <w:sz w:val="28"/>
          <w:szCs w:val="28"/>
          <w:lang w:val="en"/>
        </w:rPr>
        <w:t xml:space="preserve">ON-LINE </w:t>
      </w:r>
      <w:r w:rsidRPr="00530F8C">
        <w:rPr>
          <w:rStyle w:val="y2iqfc"/>
          <w:rFonts w:asciiTheme="minorHAnsi" w:eastAsia="Arial Unicode MS" w:hAnsiTheme="minorHAnsi" w:cstheme="minorHAnsi"/>
          <w:color w:val="202124"/>
          <w:sz w:val="28"/>
          <w:szCs w:val="28"/>
          <w:lang w:val="en"/>
        </w:rPr>
        <w:t xml:space="preserve">participants will be judged on sketches, photographs and </w:t>
      </w:r>
      <w:r w:rsidR="00EC052A" w:rsidRPr="00530F8C">
        <w:rPr>
          <w:rStyle w:val="y2iqfc"/>
          <w:rFonts w:asciiTheme="minorHAnsi" w:eastAsia="Arial Unicode MS" w:hAnsiTheme="minorHAnsi" w:cstheme="minorHAnsi"/>
          <w:color w:val="202124"/>
          <w:sz w:val="28"/>
          <w:szCs w:val="28"/>
          <w:lang w:val="en"/>
        </w:rPr>
        <w:t xml:space="preserve">video presentation </w:t>
      </w:r>
      <w:r w:rsidRPr="00530F8C">
        <w:rPr>
          <w:rStyle w:val="y2iqfc"/>
          <w:rFonts w:asciiTheme="minorHAnsi" w:eastAsia="Arial Unicode MS" w:hAnsiTheme="minorHAnsi" w:cstheme="minorHAnsi"/>
          <w:color w:val="202124"/>
          <w:sz w:val="28"/>
          <w:szCs w:val="28"/>
          <w:lang w:val="en"/>
        </w:rPr>
        <w:t xml:space="preserve">of the collection. Requirements for </w:t>
      </w:r>
      <w:r w:rsidR="00EC052A" w:rsidRPr="00530F8C">
        <w:rPr>
          <w:rStyle w:val="y2iqfc"/>
          <w:rFonts w:asciiTheme="minorHAnsi" w:eastAsia="Arial Unicode MS" w:hAnsiTheme="minorHAnsi" w:cstheme="minorHAnsi"/>
          <w:color w:val="202124"/>
          <w:sz w:val="28"/>
          <w:szCs w:val="28"/>
          <w:lang w:val="en"/>
        </w:rPr>
        <w:t>video presentation</w:t>
      </w:r>
      <w:r w:rsidR="00D81FED"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for participants </w:t>
      </w:r>
      <w:r w:rsidR="00EC052A" w:rsidRPr="00530F8C">
        <w:rPr>
          <w:rStyle w:val="y2iqfc"/>
          <w:rFonts w:asciiTheme="minorHAnsi" w:eastAsia="Arial Unicode MS" w:hAnsiTheme="minorHAnsi" w:cstheme="minorHAnsi"/>
          <w:color w:val="202124"/>
          <w:sz w:val="28"/>
          <w:szCs w:val="28"/>
          <w:lang w:val="en"/>
        </w:rPr>
        <w:t xml:space="preserve">given </w:t>
      </w:r>
      <w:r w:rsidRPr="00530F8C">
        <w:rPr>
          <w:rStyle w:val="y2iqfc"/>
          <w:rFonts w:asciiTheme="minorHAnsi" w:eastAsia="Arial Unicode MS" w:hAnsiTheme="minorHAnsi" w:cstheme="minorHAnsi"/>
          <w:color w:val="202124"/>
          <w:sz w:val="28"/>
          <w:szCs w:val="28"/>
          <w:lang w:val="en"/>
        </w:rPr>
        <w:t>in Appendix 2</w:t>
      </w:r>
    </w:p>
    <w:p w14:paraId="1003F4E6" w14:textId="7CDFF9B7" w:rsidR="00546EC9" w:rsidRPr="00530F8C" w:rsidRDefault="00546EC9" w:rsidP="00530F8C">
      <w:pPr>
        <w:pStyle w:val="HTML"/>
        <w:shd w:val="clear" w:color="auto" w:fill="F8F9FA"/>
        <w:spacing w:line="540" w:lineRule="atLeast"/>
        <w:jc w:val="both"/>
        <w:rPr>
          <w:rStyle w:val="y2iqfc"/>
          <w:rFonts w:asciiTheme="minorHAnsi" w:eastAsia="Arial Unicode MS" w:hAnsiTheme="minorHAnsi" w:cstheme="minorHAnsi"/>
          <w:sz w:val="28"/>
          <w:szCs w:val="28"/>
          <w:lang w:val="en"/>
        </w:rPr>
      </w:pPr>
      <w:r w:rsidRPr="00530F8C">
        <w:rPr>
          <w:rStyle w:val="y2iqfc"/>
          <w:rFonts w:asciiTheme="minorHAnsi" w:eastAsia="Arial Unicode MS" w:hAnsiTheme="minorHAnsi" w:cstheme="minorHAnsi"/>
          <w:sz w:val="28"/>
          <w:szCs w:val="28"/>
          <w:lang w:val="en-US"/>
        </w:rPr>
        <w:t xml:space="preserve">2.8. </w:t>
      </w:r>
      <w:r w:rsidRPr="00530F8C">
        <w:rPr>
          <w:rStyle w:val="y2iqfc"/>
          <w:rFonts w:asciiTheme="minorHAnsi" w:eastAsia="Arial Unicode MS" w:hAnsiTheme="minorHAnsi" w:cstheme="minorHAnsi"/>
          <w:sz w:val="28"/>
          <w:szCs w:val="28"/>
          <w:lang w:val="en"/>
        </w:rPr>
        <w:t xml:space="preserve">The collections and designs </w:t>
      </w:r>
      <w:proofErr w:type="gramStart"/>
      <w:r w:rsidRPr="00530F8C">
        <w:rPr>
          <w:rStyle w:val="y2iqfc"/>
          <w:rFonts w:asciiTheme="minorHAnsi" w:eastAsia="Arial Unicode MS" w:hAnsiTheme="minorHAnsi" w:cstheme="minorHAnsi"/>
          <w:sz w:val="28"/>
          <w:szCs w:val="28"/>
          <w:lang w:val="en"/>
        </w:rPr>
        <w:t>can be already submitted</w:t>
      </w:r>
      <w:proofErr w:type="gramEnd"/>
      <w:r w:rsidRPr="00530F8C">
        <w:rPr>
          <w:rStyle w:val="y2iqfc"/>
          <w:rFonts w:asciiTheme="minorHAnsi" w:eastAsia="Arial Unicode MS" w:hAnsiTheme="minorHAnsi" w:cstheme="minorHAnsi"/>
          <w:sz w:val="28"/>
          <w:szCs w:val="28"/>
          <w:lang w:val="en"/>
        </w:rPr>
        <w:t xml:space="preserve"> and</w:t>
      </w:r>
      <w:r w:rsidRPr="00530F8C">
        <w:rPr>
          <w:rFonts w:asciiTheme="minorHAnsi" w:hAnsiTheme="minorHAnsi" w:cstheme="minorHAnsi"/>
          <w:lang w:val="en-US"/>
        </w:rPr>
        <w:t xml:space="preserve"> </w:t>
      </w:r>
      <w:r w:rsidRPr="00530F8C">
        <w:rPr>
          <w:rStyle w:val="y2iqfc"/>
          <w:rFonts w:asciiTheme="minorHAnsi" w:eastAsia="Arial Unicode MS" w:hAnsiTheme="minorHAnsi" w:cstheme="minorHAnsi"/>
          <w:sz w:val="28"/>
          <w:szCs w:val="28"/>
          <w:lang w:val="en"/>
        </w:rPr>
        <w:t xml:space="preserve">do not have to be exclusively made for the </w:t>
      </w:r>
      <w:r w:rsidR="00DC5A42">
        <w:rPr>
          <w:rStyle w:val="y2iqfc"/>
          <w:rFonts w:asciiTheme="minorHAnsi" w:eastAsia="Arial Unicode MS" w:hAnsiTheme="minorHAnsi" w:cstheme="minorHAnsi"/>
          <w:sz w:val="28"/>
          <w:szCs w:val="28"/>
          <w:lang w:val="en"/>
        </w:rPr>
        <w:t>Contest</w:t>
      </w:r>
      <w:r w:rsidRPr="00530F8C">
        <w:rPr>
          <w:rStyle w:val="y2iqfc"/>
          <w:rFonts w:asciiTheme="minorHAnsi" w:eastAsia="Arial Unicode MS" w:hAnsiTheme="minorHAnsi" w:cstheme="minorHAnsi"/>
          <w:sz w:val="28"/>
          <w:szCs w:val="28"/>
          <w:lang w:val="en"/>
        </w:rPr>
        <w:t>.</w:t>
      </w:r>
    </w:p>
    <w:p w14:paraId="42158DD5" w14:textId="02D6CE6F" w:rsidR="00546EC9" w:rsidRPr="00530F8C" w:rsidRDefault="00546EC9" w:rsidP="00F63066">
      <w:pPr>
        <w:pStyle w:val="HTML"/>
        <w:shd w:val="clear" w:color="auto" w:fill="F8F9FA"/>
        <w:spacing w:line="540" w:lineRule="atLeast"/>
        <w:rPr>
          <w:rFonts w:asciiTheme="minorHAnsi" w:hAnsiTheme="minorHAnsi" w:cstheme="minorHAnsi"/>
          <w:color w:val="202124"/>
          <w:sz w:val="28"/>
          <w:szCs w:val="28"/>
          <w:lang w:val="en"/>
        </w:rPr>
      </w:pPr>
    </w:p>
    <w:p w14:paraId="0119AD4D" w14:textId="77777777" w:rsidR="00F63066" w:rsidRPr="00530F8C" w:rsidRDefault="00F63066" w:rsidP="009B7F2C">
      <w:pPr>
        <w:spacing w:after="120" w:line="240" w:lineRule="auto"/>
        <w:jc w:val="center"/>
        <w:rPr>
          <w:rStyle w:val="2"/>
          <w:rFonts w:asciiTheme="minorHAnsi" w:cstheme="minorHAnsi"/>
          <w:bCs w:val="0"/>
          <w:color w:val="000000"/>
          <w:sz w:val="28"/>
          <w:szCs w:val="28"/>
          <w:lang w:val="en-US"/>
        </w:rPr>
      </w:pPr>
    </w:p>
    <w:p w14:paraId="20117414" w14:textId="6979C265" w:rsidR="00F63066" w:rsidRPr="00530F8C" w:rsidRDefault="00F63066" w:rsidP="009362A8">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lastRenderedPageBreak/>
        <w:t>3.</w:t>
      </w:r>
      <w:r w:rsidR="00B80479" w:rsidRPr="00530F8C">
        <w:rPr>
          <w:rStyle w:val="y2iqfc"/>
          <w:rFonts w:asciiTheme="minorHAnsi" w:eastAsia="Arial Unicode MS" w:hAnsiTheme="minorHAnsi" w:cstheme="minorHAnsi"/>
          <w:b/>
          <w:color w:val="202124"/>
          <w:sz w:val="28"/>
          <w:szCs w:val="28"/>
          <w:lang w:val="en"/>
        </w:rPr>
        <w:t xml:space="preserve"> </w:t>
      </w:r>
      <w:r w:rsidRPr="00530F8C">
        <w:rPr>
          <w:rStyle w:val="y2iqfc"/>
          <w:rFonts w:asciiTheme="minorHAnsi" w:eastAsia="Arial Unicode MS" w:hAnsiTheme="minorHAnsi" w:cstheme="minorHAnsi"/>
          <w:b/>
          <w:color w:val="202124"/>
          <w:sz w:val="28"/>
          <w:szCs w:val="28"/>
          <w:lang w:val="en"/>
        </w:rPr>
        <w:t xml:space="preserve">SUMMING UP THE RESULTS OF THE </w:t>
      </w:r>
      <w:r w:rsidR="00DC5A42">
        <w:rPr>
          <w:rStyle w:val="y2iqfc"/>
          <w:rFonts w:asciiTheme="minorHAnsi" w:eastAsia="Arial Unicode MS" w:hAnsiTheme="minorHAnsi" w:cstheme="minorHAnsi"/>
          <w:b/>
          <w:color w:val="202124"/>
          <w:sz w:val="28"/>
          <w:szCs w:val="28"/>
          <w:lang w:val="en"/>
        </w:rPr>
        <w:t>CONTEST</w:t>
      </w:r>
      <w:r w:rsidRPr="00530F8C">
        <w:rPr>
          <w:rStyle w:val="y2iqfc"/>
          <w:rFonts w:asciiTheme="minorHAnsi" w:eastAsia="Arial Unicode MS" w:hAnsiTheme="minorHAnsi" w:cstheme="minorHAnsi"/>
          <w:b/>
          <w:color w:val="202124"/>
          <w:sz w:val="28"/>
          <w:szCs w:val="28"/>
          <w:lang w:val="en"/>
        </w:rPr>
        <w:t xml:space="preserve">, ANNOUNCING AND AWARDING THE WINNERS AND LAUREATES OF THE </w:t>
      </w:r>
      <w:r w:rsidR="00DC5A42">
        <w:rPr>
          <w:rStyle w:val="y2iqfc"/>
          <w:rFonts w:asciiTheme="minorHAnsi" w:eastAsia="Arial Unicode MS" w:hAnsiTheme="minorHAnsi" w:cstheme="minorHAnsi"/>
          <w:b/>
          <w:color w:val="202124"/>
          <w:sz w:val="28"/>
          <w:szCs w:val="28"/>
          <w:lang w:val="en"/>
        </w:rPr>
        <w:t>CONTEST</w:t>
      </w:r>
    </w:p>
    <w:p w14:paraId="589EE5F3" w14:textId="36EABB33" w:rsidR="00F63066" w:rsidRPr="00530F8C" w:rsidRDefault="00F63066" w:rsidP="00D81FED">
      <w:pPr>
        <w:pStyle w:val="HTML"/>
        <w:shd w:val="clear" w:color="auto" w:fill="F8F9FA"/>
        <w:spacing w:line="540" w:lineRule="atLeast"/>
        <w:jc w:val="both"/>
        <w:rPr>
          <w:rFonts w:asciiTheme="minorHAnsi" w:hAnsiTheme="minorHAnsi" w:cstheme="minorHAnsi"/>
          <w:bCs/>
          <w:color w:val="202124"/>
          <w:sz w:val="28"/>
          <w:szCs w:val="28"/>
          <w:lang w:val="en-US"/>
        </w:rPr>
      </w:pPr>
      <w:r w:rsidRPr="00530F8C">
        <w:rPr>
          <w:rStyle w:val="y2iqfc"/>
          <w:rFonts w:asciiTheme="minorHAnsi" w:eastAsia="Arial Unicode MS" w:hAnsiTheme="minorHAnsi" w:cstheme="minorHAnsi"/>
          <w:bCs/>
          <w:color w:val="202124"/>
          <w:sz w:val="28"/>
          <w:szCs w:val="28"/>
          <w:lang w:val="en"/>
        </w:rPr>
        <w:t xml:space="preserve">3.1. Competitive collections </w:t>
      </w:r>
      <w:r w:rsidR="00E8425B" w:rsidRPr="00530F8C">
        <w:rPr>
          <w:rStyle w:val="y2iqfc"/>
          <w:rFonts w:asciiTheme="minorHAnsi" w:eastAsia="Arial Unicode MS" w:hAnsiTheme="minorHAnsi" w:cstheme="minorHAnsi"/>
          <w:bCs/>
          <w:color w:val="202124"/>
          <w:sz w:val="28"/>
          <w:szCs w:val="28"/>
          <w:lang w:val="en"/>
        </w:rPr>
        <w:t xml:space="preserve">will </w:t>
      </w:r>
      <w:r w:rsidR="00530F8C" w:rsidRPr="00530F8C">
        <w:rPr>
          <w:rStyle w:val="y2iqfc"/>
          <w:rFonts w:asciiTheme="minorHAnsi" w:eastAsia="Arial Unicode MS" w:hAnsiTheme="minorHAnsi" w:cstheme="minorHAnsi"/>
          <w:bCs/>
          <w:color w:val="202124"/>
          <w:sz w:val="28"/>
          <w:szCs w:val="28"/>
          <w:lang w:val="en"/>
        </w:rPr>
        <w:t>be evaluated</w:t>
      </w:r>
      <w:r w:rsidRPr="00530F8C">
        <w:rPr>
          <w:rStyle w:val="y2iqfc"/>
          <w:rFonts w:asciiTheme="minorHAnsi" w:eastAsia="Arial Unicode MS" w:hAnsiTheme="minorHAnsi" w:cstheme="minorHAnsi"/>
          <w:bCs/>
          <w:color w:val="202124"/>
          <w:sz w:val="28"/>
          <w:szCs w:val="28"/>
          <w:lang w:val="en"/>
        </w:rPr>
        <w:t xml:space="preserve"> according to the following criteria:</w:t>
      </w:r>
    </w:p>
    <w:p w14:paraId="6144E9B7" w14:textId="77777777" w:rsidR="00F63066" w:rsidRPr="00530F8C" w:rsidRDefault="00F63066" w:rsidP="00D81FED">
      <w:pPr>
        <w:pStyle w:val="HTML"/>
        <w:shd w:val="clear" w:color="auto" w:fill="F8F9FA"/>
        <w:spacing w:line="540" w:lineRule="atLeast"/>
        <w:jc w:val="both"/>
        <w:rPr>
          <w:rStyle w:val="y2iqfc"/>
          <w:rFonts w:asciiTheme="minorHAnsi" w:eastAsia="Arial Unicode MS" w:hAnsiTheme="minorHAnsi" w:cstheme="minorHAnsi"/>
          <w:bCs/>
          <w:color w:val="202124"/>
          <w:sz w:val="28"/>
          <w:szCs w:val="28"/>
          <w:lang w:val="en"/>
        </w:rPr>
      </w:pPr>
      <w:r w:rsidRPr="00530F8C">
        <w:rPr>
          <w:rStyle w:val="y2iqfc"/>
          <w:rFonts w:asciiTheme="minorHAnsi" w:eastAsia="Arial Unicode MS" w:hAnsiTheme="minorHAnsi" w:cstheme="minorHAnsi"/>
          <w:bCs/>
          <w:color w:val="202124"/>
          <w:sz w:val="28"/>
          <w:szCs w:val="28"/>
          <w:lang w:val="en"/>
        </w:rPr>
        <w:t>aesthetic value of the collection, compliance with current trends;</w:t>
      </w:r>
    </w:p>
    <w:p w14:paraId="2BC70818" w14:textId="77777777" w:rsidR="00F63066" w:rsidRPr="00530F8C" w:rsidRDefault="00F63066" w:rsidP="00D81FED">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the integrity of the compositional solution, the combination of colors and textures of materials, the selection of materials; persistence of a certain style</w:t>
      </w:r>
    </w:p>
    <w:p w14:paraId="0D8E48CE" w14:textId="77777777" w:rsidR="00F63066" w:rsidRPr="00530F8C" w:rsidRDefault="00F63066" w:rsidP="00D81FED">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the collection contains structural and technological finds;</w:t>
      </w:r>
    </w:p>
    <w:p w14:paraId="268BB046" w14:textId="77777777" w:rsidR="00F63066" w:rsidRPr="00530F8C" w:rsidRDefault="00F63066" w:rsidP="00D81FED">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practical application, and the possibility of implementation at the enterprises of the industry;</w:t>
      </w:r>
    </w:p>
    <w:p w14:paraId="57F63210" w14:textId="77777777" w:rsidR="00F63066" w:rsidRPr="00530F8C" w:rsidRDefault="00F63066" w:rsidP="00D81FED">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quality and technique of products execution;</w:t>
      </w:r>
    </w:p>
    <w:p w14:paraId="1AEB7857" w14:textId="77777777" w:rsidR="00F63066" w:rsidRPr="00530F8C" w:rsidRDefault="00F63066" w:rsidP="00D81FED">
      <w:pPr>
        <w:pStyle w:val="HTML"/>
        <w:shd w:val="clear" w:color="auto" w:fill="F8F9FA"/>
        <w:spacing w:line="540" w:lineRule="atLeast"/>
        <w:jc w:val="both"/>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level of presentation and demonstrated theoretical knowledge.</w:t>
      </w:r>
    </w:p>
    <w:p w14:paraId="0CE82CA3" w14:textId="77777777" w:rsidR="0088693F" w:rsidRPr="00530F8C" w:rsidRDefault="0088693F" w:rsidP="00D81FED">
      <w:pPr>
        <w:pStyle w:val="a3"/>
        <w:shd w:val="clear" w:color="auto" w:fill="auto"/>
        <w:spacing w:before="0" w:after="120" w:line="240" w:lineRule="auto"/>
        <w:ind w:firstLine="709"/>
        <w:rPr>
          <w:rStyle w:val="11"/>
          <w:rFonts w:asciiTheme="minorHAnsi" w:cstheme="minorHAnsi"/>
          <w:color w:val="000000"/>
          <w:sz w:val="28"/>
          <w:szCs w:val="28"/>
          <w:lang w:val="en-US"/>
        </w:rPr>
      </w:pPr>
    </w:p>
    <w:p w14:paraId="6DBCD34B" w14:textId="379E980C" w:rsidR="00F63066" w:rsidRPr="00530F8C" w:rsidRDefault="00971906" w:rsidP="00F63066">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The projects will be evaluated by a jury made up by qualified experts. The evaluation will be based on </w:t>
      </w:r>
      <w:r w:rsidR="00530F8C" w:rsidRPr="00530F8C">
        <w:rPr>
          <w:rStyle w:val="y2iqfc"/>
          <w:rFonts w:asciiTheme="minorHAnsi" w:eastAsia="Arial Unicode MS" w:hAnsiTheme="minorHAnsi" w:cstheme="minorHAnsi"/>
          <w:color w:val="202124"/>
          <w:sz w:val="28"/>
          <w:szCs w:val="28"/>
          <w:lang w:val="en"/>
        </w:rPr>
        <w:t>the criteria</w:t>
      </w:r>
      <w:r w:rsidRPr="00530F8C">
        <w:rPr>
          <w:rStyle w:val="y2iqfc"/>
          <w:rFonts w:asciiTheme="minorHAnsi" w:eastAsia="Arial Unicode MS" w:hAnsiTheme="minorHAnsi" w:cstheme="minorHAnsi"/>
          <w:color w:val="202124"/>
          <w:sz w:val="28"/>
          <w:szCs w:val="28"/>
          <w:lang w:val="en"/>
        </w:rPr>
        <w:t xml:space="preserve"> presented on the </w:t>
      </w:r>
      <w:r w:rsidR="005927C3" w:rsidRPr="00530F8C">
        <w:rPr>
          <w:rStyle w:val="y2iqfc"/>
          <w:rFonts w:asciiTheme="minorHAnsi" w:eastAsia="Arial Unicode MS" w:hAnsiTheme="minorHAnsi" w:cstheme="minorHAnsi"/>
          <w:color w:val="202124"/>
          <w:sz w:val="28"/>
          <w:szCs w:val="28"/>
          <w:lang w:val="en"/>
        </w:rPr>
        <w:t>Appendix</w:t>
      </w:r>
      <w:r w:rsidRPr="00530F8C">
        <w:rPr>
          <w:rStyle w:val="y2iqfc"/>
          <w:rFonts w:asciiTheme="minorHAnsi" w:eastAsia="Arial Unicode MS" w:hAnsiTheme="minorHAnsi" w:cstheme="minorHAnsi"/>
          <w:color w:val="202124"/>
          <w:sz w:val="28"/>
          <w:szCs w:val="28"/>
          <w:lang w:val="en"/>
        </w:rPr>
        <w:t xml:space="preserve"> </w:t>
      </w:r>
      <w:r w:rsidR="0048035E" w:rsidRPr="00530F8C">
        <w:rPr>
          <w:rStyle w:val="y2iqfc"/>
          <w:rFonts w:asciiTheme="minorHAnsi" w:eastAsia="Arial Unicode MS" w:hAnsiTheme="minorHAnsi" w:cstheme="minorHAnsi"/>
          <w:color w:val="202124"/>
          <w:sz w:val="28"/>
          <w:szCs w:val="28"/>
          <w:lang w:val="en"/>
        </w:rPr>
        <w:t>3:</w:t>
      </w:r>
    </w:p>
    <w:p w14:paraId="0002D3F8" w14:textId="14103153" w:rsidR="00F63066" w:rsidRPr="00530F8C" w:rsidRDefault="00F63066" w:rsidP="00F63066">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3.2.1. The winners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are determined </w:t>
      </w:r>
      <w:proofErr w:type="gramStart"/>
      <w:r w:rsidRPr="00530F8C">
        <w:rPr>
          <w:rStyle w:val="y2iqfc"/>
          <w:rFonts w:asciiTheme="minorHAnsi" w:eastAsia="Arial Unicode MS" w:hAnsiTheme="minorHAnsi" w:cstheme="minorHAnsi"/>
          <w:color w:val="202124"/>
          <w:sz w:val="28"/>
          <w:szCs w:val="28"/>
          <w:lang w:val="en"/>
        </w:rPr>
        <w:t>on the basis of</w:t>
      </w:r>
      <w:proofErr w:type="gramEnd"/>
      <w:r w:rsidRPr="00530F8C">
        <w:rPr>
          <w:rStyle w:val="y2iqfc"/>
          <w:rFonts w:asciiTheme="minorHAnsi" w:eastAsia="Arial Unicode MS" w:hAnsiTheme="minorHAnsi" w:cstheme="minorHAnsi"/>
          <w:color w:val="202124"/>
          <w:sz w:val="28"/>
          <w:szCs w:val="28"/>
          <w:lang w:val="en"/>
        </w:rPr>
        <w:t xml:space="preserve"> the Jury's assessments, who received the maximum number of points in the nomination.</w:t>
      </w:r>
    </w:p>
    <w:p w14:paraId="078A7DFB" w14:textId="77777777" w:rsidR="00F63066" w:rsidRPr="00530F8C" w:rsidRDefault="00F63066" w:rsidP="00F63066">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3.2.2. The number of prizes is regulated by the Organizing Committee</w:t>
      </w:r>
    </w:p>
    <w:p w14:paraId="670FB217" w14:textId="77777777" w:rsidR="00F63066" w:rsidRPr="00530F8C" w:rsidRDefault="00F63066" w:rsidP="00F63066">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and the Jury.</w:t>
      </w:r>
    </w:p>
    <w:p w14:paraId="3C07A8E8" w14:textId="4BA8119A" w:rsidR="00D17CD1" w:rsidRPr="00D17CD1" w:rsidRDefault="00F63066" w:rsidP="00D17CD1">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3.2.3. </w:t>
      </w:r>
      <w:r w:rsidR="0048035E">
        <w:rPr>
          <w:rStyle w:val="y2iqfc"/>
          <w:rFonts w:asciiTheme="minorHAnsi" w:eastAsia="Arial Unicode MS" w:hAnsiTheme="minorHAnsi" w:cstheme="minorHAnsi"/>
          <w:color w:val="202124"/>
          <w:sz w:val="28"/>
          <w:szCs w:val="28"/>
          <w:lang w:val="en"/>
        </w:rPr>
        <w:t>T</w:t>
      </w:r>
      <w:r w:rsidR="00D17CD1" w:rsidRPr="00D17CD1">
        <w:rPr>
          <w:rStyle w:val="y2iqfc"/>
          <w:rFonts w:asciiTheme="minorHAnsi" w:eastAsia="Arial Unicode MS" w:hAnsiTheme="minorHAnsi" w:cstheme="minorHAnsi"/>
          <w:color w:val="202124"/>
          <w:sz w:val="28"/>
          <w:szCs w:val="28"/>
          <w:lang w:val="en"/>
        </w:rPr>
        <w:t xml:space="preserve">he winners of the competition, who took the first place, </w:t>
      </w:r>
      <w:proofErr w:type="gramStart"/>
      <w:r w:rsidR="00D17CD1" w:rsidRPr="00D17CD1">
        <w:rPr>
          <w:rStyle w:val="y2iqfc"/>
          <w:rFonts w:asciiTheme="minorHAnsi" w:eastAsia="Arial Unicode MS" w:hAnsiTheme="minorHAnsi" w:cstheme="minorHAnsi"/>
          <w:color w:val="202124"/>
          <w:sz w:val="28"/>
          <w:szCs w:val="28"/>
          <w:lang w:val="en"/>
        </w:rPr>
        <w:t>are awarded</w:t>
      </w:r>
      <w:proofErr w:type="gramEnd"/>
      <w:r w:rsidR="00D17CD1" w:rsidRPr="00D17CD1">
        <w:rPr>
          <w:rStyle w:val="y2iqfc"/>
          <w:rFonts w:asciiTheme="minorHAnsi" w:eastAsia="Arial Unicode MS" w:hAnsiTheme="minorHAnsi" w:cstheme="minorHAnsi"/>
          <w:color w:val="202124"/>
          <w:sz w:val="28"/>
          <w:szCs w:val="28"/>
          <w:lang w:val="en"/>
        </w:rPr>
        <w:t xml:space="preserve"> with diplomas (certificates) and a valuable gift (Laptop) from the Organizers of the Competition in the prescribed manner.</w:t>
      </w:r>
    </w:p>
    <w:p w14:paraId="2D6B7EDD" w14:textId="2EAA3144" w:rsidR="00D17CD1" w:rsidRDefault="00D17CD1" w:rsidP="00D17CD1">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D17CD1">
        <w:rPr>
          <w:rStyle w:val="y2iqfc"/>
          <w:rFonts w:asciiTheme="minorHAnsi" w:eastAsia="Arial Unicode MS" w:hAnsiTheme="minorHAnsi" w:cstheme="minorHAnsi"/>
          <w:color w:val="202124"/>
          <w:sz w:val="28"/>
          <w:szCs w:val="28"/>
          <w:lang w:val="en"/>
        </w:rPr>
        <w:t>3.2.4</w:t>
      </w:r>
      <w:r w:rsidR="0048035E">
        <w:rPr>
          <w:rStyle w:val="y2iqfc"/>
          <w:rFonts w:asciiTheme="minorHAnsi" w:eastAsia="Arial Unicode MS" w:hAnsiTheme="minorHAnsi" w:cstheme="minorHAnsi"/>
          <w:color w:val="202124"/>
          <w:sz w:val="28"/>
          <w:szCs w:val="28"/>
          <w:lang w:val="uz-Cyrl-UZ"/>
        </w:rPr>
        <w:t>.</w:t>
      </w:r>
      <w:r w:rsidRPr="00D17CD1">
        <w:rPr>
          <w:rStyle w:val="y2iqfc"/>
          <w:rFonts w:asciiTheme="minorHAnsi" w:eastAsia="Arial Unicode MS" w:hAnsiTheme="minorHAnsi" w:cstheme="minorHAnsi"/>
          <w:color w:val="202124"/>
          <w:sz w:val="28"/>
          <w:szCs w:val="28"/>
          <w:lang w:val="en"/>
        </w:rPr>
        <w:t xml:space="preserve"> </w:t>
      </w:r>
      <w:r w:rsidR="0048035E">
        <w:rPr>
          <w:rStyle w:val="y2iqfc"/>
          <w:rFonts w:asciiTheme="minorHAnsi" w:eastAsia="Arial Unicode MS" w:hAnsiTheme="minorHAnsi" w:cstheme="minorHAnsi"/>
          <w:color w:val="202124"/>
          <w:sz w:val="28"/>
          <w:szCs w:val="28"/>
          <w:lang w:val="en"/>
        </w:rPr>
        <w:t>T</w:t>
      </w:r>
      <w:r w:rsidRPr="00D17CD1">
        <w:rPr>
          <w:rStyle w:val="y2iqfc"/>
          <w:rFonts w:asciiTheme="minorHAnsi" w:eastAsia="Arial Unicode MS" w:hAnsiTheme="minorHAnsi" w:cstheme="minorHAnsi"/>
          <w:color w:val="202124"/>
          <w:sz w:val="28"/>
          <w:szCs w:val="28"/>
          <w:lang w:val="en"/>
        </w:rPr>
        <w:t xml:space="preserve">he winners who took the second and third places can be awarded with diplomas (certificates) and valuable gifts (the second place is a </w:t>
      </w:r>
      <w:proofErr w:type="gramStart"/>
      <w:r w:rsidRPr="00D17CD1">
        <w:rPr>
          <w:rStyle w:val="y2iqfc"/>
          <w:rFonts w:asciiTheme="minorHAnsi" w:eastAsia="Arial Unicode MS" w:hAnsiTheme="minorHAnsi" w:cstheme="minorHAnsi"/>
          <w:color w:val="202124"/>
          <w:sz w:val="28"/>
          <w:szCs w:val="28"/>
          <w:lang w:val="en"/>
        </w:rPr>
        <w:t>tablet,</w:t>
      </w:r>
      <w:proofErr w:type="gramEnd"/>
      <w:r w:rsidRPr="00D17CD1">
        <w:rPr>
          <w:rStyle w:val="y2iqfc"/>
          <w:rFonts w:asciiTheme="minorHAnsi" w:eastAsia="Arial Unicode MS" w:hAnsiTheme="minorHAnsi" w:cstheme="minorHAnsi"/>
          <w:color w:val="202124"/>
          <w:sz w:val="28"/>
          <w:szCs w:val="28"/>
          <w:lang w:val="en"/>
        </w:rPr>
        <w:t xml:space="preserve"> the third place is a graphic tablet of the Organizers of the Competition in the prescribed manner.</w:t>
      </w:r>
    </w:p>
    <w:p w14:paraId="3F29729A" w14:textId="2AEBA6D2" w:rsidR="00F63066" w:rsidRPr="00530F8C" w:rsidRDefault="00F63066" w:rsidP="00D17CD1">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3.2.5. The awards ceremony will be held</w:t>
      </w:r>
      <w:r w:rsidR="00971906" w:rsidRPr="00530F8C">
        <w:rPr>
          <w:rStyle w:val="y2iqfc"/>
          <w:rFonts w:asciiTheme="minorHAnsi" w:eastAsia="Arial Unicode MS" w:hAnsiTheme="minorHAnsi" w:cstheme="minorHAnsi"/>
          <w:color w:val="202124"/>
          <w:sz w:val="28"/>
          <w:szCs w:val="28"/>
          <w:lang w:val="en-US"/>
        </w:rPr>
        <w:t xml:space="preserve"> </w:t>
      </w:r>
      <w:r w:rsidRPr="00530F8C">
        <w:rPr>
          <w:rStyle w:val="y2iqfc"/>
          <w:rFonts w:asciiTheme="minorHAnsi" w:eastAsia="Arial Unicode MS" w:hAnsiTheme="minorHAnsi" w:cstheme="minorHAnsi"/>
          <w:color w:val="202124"/>
          <w:sz w:val="28"/>
          <w:szCs w:val="28"/>
          <w:lang w:val="en"/>
        </w:rPr>
        <w:t>September 12, 2023 in the city of Tashkent.</w:t>
      </w:r>
    </w:p>
    <w:p w14:paraId="3D5DA244" w14:textId="5A9E3C7C" w:rsidR="00A1696A" w:rsidRPr="00530F8C" w:rsidRDefault="00971906" w:rsidP="00D81FED">
      <w:pPr>
        <w:pStyle w:val="HTML"/>
        <w:shd w:val="clear" w:color="auto" w:fill="F8F9FA"/>
        <w:spacing w:line="540" w:lineRule="atLeast"/>
        <w:rPr>
          <w:rStyle w:val="11"/>
          <w:rFonts w:asciiTheme="minorHAnsi" w:eastAsiaTheme="minorHAnsi" w:hAnsiTheme="minorHAnsi" w:cstheme="minorHAnsi"/>
          <w:spacing w:val="0"/>
          <w:sz w:val="28"/>
          <w:szCs w:val="28"/>
          <w:shd w:val="clear" w:color="auto" w:fill="auto"/>
          <w:lang w:val="en-US"/>
        </w:rPr>
      </w:pPr>
      <w:r w:rsidRPr="00530F8C">
        <w:rPr>
          <w:rFonts w:asciiTheme="minorHAnsi" w:hAnsiTheme="minorHAnsi" w:cstheme="minorHAnsi"/>
          <w:color w:val="FF0000"/>
          <w:sz w:val="28"/>
          <w:szCs w:val="28"/>
          <w:lang w:val="en-US"/>
        </w:rPr>
        <w:tab/>
      </w:r>
    </w:p>
    <w:p w14:paraId="40E9025F" w14:textId="77777777" w:rsidR="00DC5A42" w:rsidRDefault="00DC5A42" w:rsidP="009362A8">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p>
    <w:p w14:paraId="4286E692" w14:textId="3FDDF411" w:rsidR="002718F8" w:rsidRPr="00530F8C" w:rsidRDefault="002718F8" w:rsidP="009362A8">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lastRenderedPageBreak/>
        <w:t>4. CONDITIONS OF STAY OF PARTICIPANTS AT THE FINAL STAGE:</w:t>
      </w:r>
    </w:p>
    <w:p w14:paraId="4C485910" w14:textId="06A95EDD" w:rsidR="002718F8" w:rsidRPr="00530F8C" w:rsidRDefault="002718F8" w:rsidP="002718F8">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4.1. </w:t>
      </w:r>
      <w:r w:rsidR="00E8425B" w:rsidRPr="00530F8C">
        <w:rPr>
          <w:rStyle w:val="y2iqfc"/>
          <w:rFonts w:asciiTheme="minorHAnsi" w:eastAsia="Arial Unicode MS" w:hAnsiTheme="minorHAnsi" w:cstheme="minorHAnsi"/>
          <w:color w:val="202124"/>
          <w:sz w:val="28"/>
          <w:szCs w:val="28"/>
          <w:lang w:val="en"/>
        </w:rPr>
        <w:t>Local p</w:t>
      </w:r>
      <w:r w:rsidRPr="00530F8C">
        <w:rPr>
          <w:rStyle w:val="y2iqfc"/>
          <w:rFonts w:asciiTheme="minorHAnsi" w:eastAsia="Arial Unicode MS" w:hAnsiTheme="minorHAnsi" w:cstheme="minorHAnsi"/>
          <w:color w:val="202124"/>
          <w:sz w:val="28"/>
          <w:szCs w:val="28"/>
          <w:lang w:val="en"/>
        </w:rPr>
        <w:t>articipants from other cities must arrive at the appointed address within the time limits established by this Organizing Committee.</w:t>
      </w:r>
    </w:p>
    <w:p w14:paraId="0E8D957B" w14:textId="6DE32DCB" w:rsidR="002718F8" w:rsidRPr="00530F8C" w:rsidRDefault="002718F8"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proofErr w:type="gramStart"/>
      <w:r w:rsidRPr="00530F8C">
        <w:rPr>
          <w:rStyle w:val="y2iqfc"/>
          <w:rFonts w:asciiTheme="minorHAnsi" w:eastAsia="Arial Unicode MS" w:hAnsiTheme="minorHAnsi" w:cstheme="minorHAnsi"/>
          <w:color w:val="202124"/>
          <w:sz w:val="28"/>
          <w:szCs w:val="28"/>
          <w:lang w:val="en"/>
        </w:rPr>
        <w:t xml:space="preserve">All participants in the final stage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in </w:t>
      </w:r>
      <w:r w:rsidR="00ED2A09" w:rsidRPr="00530F8C">
        <w:rPr>
          <w:rStyle w:val="y2iqfc"/>
          <w:rFonts w:asciiTheme="minorHAnsi" w:eastAsia="Arial Unicode MS" w:hAnsiTheme="minorHAnsi" w:cstheme="minorHAnsi"/>
          <w:color w:val="202124"/>
          <w:sz w:val="28"/>
          <w:szCs w:val="28"/>
          <w:lang w:val="en"/>
        </w:rPr>
        <w:t>physical</w:t>
      </w:r>
      <w:r w:rsidRPr="00530F8C">
        <w:rPr>
          <w:rStyle w:val="y2iqfc"/>
          <w:rFonts w:asciiTheme="minorHAnsi" w:eastAsia="Arial Unicode MS" w:hAnsiTheme="minorHAnsi" w:cstheme="minorHAnsi"/>
          <w:color w:val="202124"/>
          <w:sz w:val="28"/>
          <w:szCs w:val="28"/>
          <w:lang w:val="en"/>
        </w:rPr>
        <w:t xml:space="preserve"> format, must arrive in Tashkent no</w:t>
      </w:r>
      <w:proofErr w:type="gramEnd"/>
      <w:r w:rsidRPr="00530F8C">
        <w:rPr>
          <w:rStyle w:val="y2iqfc"/>
          <w:rFonts w:asciiTheme="minorHAnsi" w:eastAsia="Arial Unicode MS" w:hAnsiTheme="minorHAnsi" w:cstheme="minorHAnsi"/>
          <w:color w:val="202124"/>
          <w:sz w:val="28"/>
          <w:szCs w:val="28"/>
          <w:lang w:val="en"/>
        </w:rPr>
        <w:t xml:space="preserve"> later than September </w:t>
      </w:r>
      <w:r w:rsidR="001C6701" w:rsidRPr="00530F8C">
        <w:rPr>
          <w:rStyle w:val="y2iqfc"/>
          <w:rFonts w:asciiTheme="minorHAnsi" w:eastAsia="Arial Unicode MS" w:hAnsiTheme="minorHAnsi" w:cstheme="minorHAnsi"/>
          <w:color w:val="202124"/>
          <w:sz w:val="28"/>
          <w:szCs w:val="28"/>
          <w:lang w:val="en"/>
        </w:rPr>
        <w:t>8</w:t>
      </w:r>
      <w:r w:rsidR="00DC5A42" w:rsidRPr="00530F8C">
        <w:rPr>
          <w:rStyle w:val="y2iqfc"/>
          <w:rFonts w:asciiTheme="minorHAnsi" w:eastAsia="Arial Unicode MS" w:hAnsiTheme="minorHAnsi" w:cstheme="minorHAnsi"/>
          <w:color w:val="202124"/>
          <w:sz w:val="28"/>
          <w:szCs w:val="28"/>
          <w:lang w:val="en"/>
        </w:rPr>
        <w:t>, 2023</w:t>
      </w:r>
      <w:r w:rsidRPr="00530F8C">
        <w:rPr>
          <w:rStyle w:val="y2iqfc"/>
          <w:rFonts w:asciiTheme="minorHAnsi" w:eastAsia="Arial Unicode MS" w:hAnsiTheme="minorHAnsi" w:cstheme="minorHAnsi"/>
          <w:color w:val="202124"/>
          <w:sz w:val="28"/>
          <w:szCs w:val="28"/>
          <w:lang w:val="en"/>
        </w:rPr>
        <w:t>.</w:t>
      </w:r>
    </w:p>
    <w:p w14:paraId="325D1BCB" w14:textId="0B8ACDE0" w:rsidR="002718F8" w:rsidRPr="00530F8C" w:rsidRDefault="002718F8" w:rsidP="00530F8C">
      <w:pPr>
        <w:pStyle w:val="HTML"/>
        <w:shd w:val="clear" w:color="auto" w:fill="F8F9FA"/>
        <w:spacing w:line="540" w:lineRule="atLeast"/>
        <w:jc w:val="both"/>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For out-of-town participants: living expenses</w:t>
      </w:r>
      <w:r w:rsidR="001C6701"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and travel takes over the sending educational institution.</w:t>
      </w:r>
    </w:p>
    <w:p w14:paraId="30882BBD" w14:textId="5A2FF30D" w:rsidR="002718F8" w:rsidRPr="00530F8C" w:rsidRDefault="002718F8"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4.2. Participants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by their participation, give their consent to the Organizer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to be filmed on video, for television or otherwise, photographed during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w:t>
      </w:r>
      <w:r w:rsidR="009362A8"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and subsequently used the received video, photo, audio, other materials in promotional materials that promote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w:t>
      </w:r>
    </w:p>
    <w:p w14:paraId="7302C7E6" w14:textId="23D7787F" w:rsidR="002718F8" w:rsidRPr="00530F8C" w:rsidRDefault="002718F8"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4.3. Participants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by their participation guarantee that they have the rights to use the sketches, photographs, video clips and collections, works and other materials they submit.</w:t>
      </w:r>
    </w:p>
    <w:p w14:paraId="2CD62F5F" w14:textId="6E5D1B3C" w:rsidR="00C47C5D" w:rsidRPr="00530F8C" w:rsidRDefault="002718F8" w:rsidP="00530F8C">
      <w:pPr>
        <w:pStyle w:val="HTML"/>
        <w:shd w:val="clear" w:color="auto" w:fill="F8F9FA"/>
        <w:spacing w:line="540" w:lineRule="atLeast"/>
        <w:jc w:val="both"/>
        <w:rPr>
          <w:rStyle w:val="11"/>
          <w:rFonts w:asciiTheme="minorHAnsi" w:eastAsia="Times New Roman" w:hAnsiTheme="minorHAnsi" w:cstheme="minorHAnsi"/>
          <w:color w:val="202124"/>
          <w:spacing w:val="0"/>
          <w:sz w:val="28"/>
          <w:szCs w:val="28"/>
          <w:shd w:val="clear" w:color="auto" w:fill="auto"/>
          <w:lang w:val="en-US"/>
        </w:rPr>
      </w:pPr>
      <w:r w:rsidRPr="00530F8C">
        <w:rPr>
          <w:rStyle w:val="y2iqfc"/>
          <w:rFonts w:asciiTheme="minorHAnsi" w:eastAsia="Arial Unicode MS" w:hAnsiTheme="minorHAnsi" w:cstheme="minorHAnsi"/>
          <w:color w:val="202124"/>
          <w:sz w:val="28"/>
          <w:szCs w:val="28"/>
          <w:lang w:val="en"/>
        </w:rPr>
        <w:t>4.4. All relationships on copyright and related rights</w:t>
      </w:r>
      <w:r w:rsidR="001C6701"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with copyright societies, other organizations and individuals, the participants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will settle independently.</w:t>
      </w:r>
    </w:p>
    <w:p w14:paraId="3D24A053" w14:textId="77777777" w:rsidR="00F57529" w:rsidRPr="00530F8C" w:rsidRDefault="00F57529" w:rsidP="009362A8">
      <w:pPr>
        <w:pStyle w:val="HTML"/>
        <w:shd w:val="clear" w:color="auto" w:fill="F8F9FA"/>
        <w:spacing w:line="540" w:lineRule="atLeast"/>
        <w:jc w:val="center"/>
        <w:rPr>
          <w:rStyle w:val="11"/>
          <w:rFonts w:asciiTheme="minorHAnsi" w:eastAsiaTheme="minorHAnsi" w:hAnsiTheme="minorHAnsi" w:cstheme="minorHAnsi"/>
          <w:spacing w:val="0"/>
          <w:sz w:val="28"/>
          <w:szCs w:val="28"/>
          <w:shd w:val="clear" w:color="auto" w:fill="auto"/>
          <w:lang w:val="en-US" w:eastAsia="en-US"/>
        </w:rPr>
      </w:pPr>
    </w:p>
    <w:p w14:paraId="29E34ACC" w14:textId="61C90454" w:rsidR="002718F8" w:rsidRPr="00530F8C" w:rsidRDefault="002718F8" w:rsidP="009362A8">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5.</w:t>
      </w:r>
      <w:r w:rsidR="00456109" w:rsidRPr="00530F8C">
        <w:rPr>
          <w:rFonts w:asciiTheme="minorHAnsi" w:hAnsiTheme="minorHAnsi" w:cstheme="minorHAnsi"/>
          <w:lang w:val="en-US"/>
        </w:rPr>
        <w:t xml:space="preserve"> </w:t>
      </w:r>
      <w:r w:rsidR="00456109" w:rsidRPr="00530F8C">
        <w:rPr>
          <w:rStyle w:val="y2iqfc"/>
          <w:rFonts w:asciiTheme="minorHAnsi" w:eastAsia="Arial Unicode MS" w:hAnsiTheme="minorHAnsi" w:cstheme="minorHAnsi"/>
          <w:b/>
          <w:color w:val="202124"/>
          <w:sz w:val="28"/>
          <w:szCs w:val="28"/>
          <w:lang w:val="en"/>
        </w:rPr>
        <w:t>OTHER PROVISIONS</w:t>
      </w:r>
    </w:p>
    <w:p w14:paraId="353085F5" w14:textId="41B0C6DC" w:rsidR="002718F8" w:rsidRPr="00530F8C" w:rsidRDefault="002718F8"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5.1. Works of the winners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submitted by the participants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(residents of the Republic of Uzbekistan) during</w:t>
      </w:r>
      <w:r w:rsidR="00456109" w:rsidRPr="00530F8C">
        <w:rPr>
          <w:rStyle w:val="y2iqfc"/>
          <w:rFonts w:asciiTheme="minorHAnsi" w:eastAsia="Arial Unicode MS" w:hAnsiTheme="minorHAnsi" w:cstheme="minorHAnsi"/>
          <w:color w:val="202124"/>
          <w:sz w:val="28"/>
          <w:szCs w:val="28"/>
          <w:lang w:val="en-US"/>
        </w:rPr>
        <w:t xml:space="preserve"> </w:t>
      </w:r>
      <w:r w:rsidRPr="00530F8C">
        <w:rPr>
          <w:rStyle w:val="y2iqfc"/>
          <w:rFonts w:asciiTheme="minorHAnsi" w:eastAsia="Arial Unicode MS" w:hAnsiTheme="minorHAnsi" w:cstheme="minorHAnsi"/>
          <w:color w:val="202124"/>
          <w:sz w:val="28"/>
          <w:szCs w:val="28"/>
          <w:lang w:val="en"/>
        </w:rPr>
        <w:t>10 months can be stored in the showroom of the Association and used at international exhibitions and other events, indicating the author's data.</w:t>
      </w:r>
    </w:p>
    <w:p w14:paraId="218FEB23" w14:textId="1ABC91F8" w:rsidR="002718F8" w:rsidRPr="00530F8C" w:rsidRDefault="002718F8" w:rsidP="00530F8C">
      <w:pPr>
        <w:pStyle w:val="HTML"/>
        <w:shd w:val="clear" w:color="auto" w:fill="F8F9FA"/>
        <w:spacing w:line="540" w:lineRule="atLeast"/>
        <w:jc w:val="both"/>
        <w:rPr>
          <w:rFonts w:asciiTheme="minorHAnsi" w:hAnsiTheme="minorHAnsi" w:cstheme="minorHAnsi"/>
          <w:b/>
          <w:color w:val="202124"/>
          <w:sz w:val="28"/>
          <w:szCs w:val="28"/>
          <w:lang w:val="en-US"/>
        </w:rPr>
      </w:pPr>
      <w:r w:rsidRPr="00530F8C">
        <w:rPr>
          <w:rStyle w:val="y2iqfc"/>
          <w:rFonts w:asciiTheme="minorHAnsi" w:eastAsia="Arial Unicode MS" w:hAnsiTheme="minorHAnsi" w:cstheme="minorHAnsi"/>
          <w:bCs/>
          <w:color w:val="202124"/>
          <w:sz w:val="28"/>
          <w:szCs w:val="28"/>
          <w:lang w:val="en"/>
        </w:rPr>
        <w:t xml:space="preserve">5.2. </w:t>
      </w:r>
      <w:r w:rsidR="00D10B2F" w:rsidRPr="00530F8C">
        <w:rPr>
          <w:rStyle w:val="y2iqfc"/>
          <w:rFonts w:asciiTheme="minorHAnsi" w:eastAsia="Arial Unicode MS" w:hAnsiTheme="minorHAnsi" w:cstheme="minorHAnsi"/>
          <w:bCs/>
          <w:color w:val="202124"/>
          <w:sz w:val="28"/>
          <w:szCs w:val="28"/>
          <w:lang w:val="en"/>
        </w:rPr>
        <w:t>By t</w:t>
      </w:r>
      <w:r w:rsidRPr="00530F8C">
        <w:rPr>
          <w:rStyle w:val="y2iqfc"/>
          <w:rFonts w:asciiTheme="minorHAnsi" w:eastAsia="Arial Unicode MS" w:hAnsiTheme="minorHAnsi" w:cstheme="minorHAnsi"/>
          <w:bCs/>
          <w:color w:val="202124"/>
          <w:sz w:val="28"/>
          <w:szCs w:val="28"/>
          <w:lang w:val="en"/>
        </w:rPr>
        <w:t xml:space="preserve">aking part in the </w:t>
      </w:r>
      <w:r w:rsidR="00DC5A42">
        <w:rPr>
          <w:rStyle w:val="y2iqfc"/>
          <w:rFonts w:asciiTheme="minorHAnsi" w:eastAsia="Arial Unicode MS" w:hAnsiTheme="minorHAnsi" w:cstheme="minorHAnsi"/>
          <w:bCs/>
          <w:color w:val="202124"/>
          <w:sz w:val="28"/>
          <w:szCs w:val="28"/>
          <w:lang w:val="en"/>
        </w:rPr>
        <w:t>Contest</w:t>
      </w:r>
      <w:r w:rsidRPr="00530F8C">
        <w:rPr>
          <w:rStyle w:val="y2iqfc"/>
          <w:rFonts w:asciiTheme="minorHAnsi" w:eastAsia="Arial Unicode MS" w:hAnsiTheme="minorHAnsi" w:cstheme="minorHAnsi"/>
          <w:bCs/>
          <w:color w:val="202124"/>
          <w:sz w:val="28"/>
          <w:szCs w:val="28"/>
          <w:lang w:val="en"/>
        </w:rPr>
        <w:t xml:space="preserve">, </w:t>
      </w:r>
      <w:r w:rsidR="00DC5A42">
        <w:rPr>
          <w:rStyle w:val="y2iqfc"/>
          <w:rFonts w:asciiTheme="minorHAnsi" w:eastAsia="Arial Unicode MS" w:hAnsiTheme="minorHAnsi" w:cstheme="minorHAnsi"/>
          <w:bCs/>
          <w:color w:val="202124"/>
          <w:sz w:val="28"/>
          <w:szCs w:val="28"/>
          <w:lang w:val="en-US"/>
        </w:rPr>
        <w:t>contestant</w:t>
      </w:r>
      <w:r w:rsidR="00980ED2" w:rsidRPr="00530F8C">
        <w:rPr>
          <w:rStyle w:val="y2iqfc"/>
          <w:rFonts w:asciiTheme="minorHAnsi" w:eastAsia="Arial Unicode MS" w:hAnsiTheme="minorHAnsi" w:cstheme="minorHAnsi"/>
          <w:b/>
          <w:color w:val="202124"/>
          <w:sz w:val="28"/>
          <w:szCs w:val="28"/>
          <w:lang w:val="en-US"/>
        </w:rPr>
        <w:t>:</w:t>
      </w:r>
    </w:p>
    <w:p w14:paraId="3ED382A0" w14:textId="649B2CFD" w:rsidR="002718F8" w:rsidRPr="00530F8C" w:rsidRDefault="002718F8"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confirm</w:t>
      </w:r>
      <w:r w:rsidR="00DC5A42">
        <w:rPr>
          <w:rStyle w:val="y2iqfc"/>
          <w:rFonts w:asciiTheme="minorHAnsi" w:eastAsia="Arial Unicode MS" w:hAnsiTheme="minorHAnsi" w:cstheme="minorHAnsi"/>
          <w:color w:val="202124"/>
          <w:sz w:val="28"/>
          <w:szCs w:val="28"/>
          <w:lang w:val="en"/>
        </w:rPr>
        <w:t>s</w:t>
      </w:r>
      <w:r w:rsidRPr="00530F8C">
        <w:rPr>
          <w:rStyle w:val="y2iqfc"/>
          <w:rFonts w:asciiTheme="minorHAnsi" w:eastAsia="Arial Unicode MS" w:hAnsiTheme="minorHAnsi" w:cstheme="minorHAnsi"/>
          <w:color w:val="202124"/>
          <w:sz w:val="28"/>
          <w:szCs w:val="28"/>
          <w:lang w:val="en"/>
        </w:rPr>
        <w:t xml:space="preserve"> that he is familiar with, agrees with these Regulations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and undertakes to comply with them;</w:t>
      </w:r>
    </w:p>
    <w:p w14:paraId="5346FF7E" w14:textId="10003FDE" w:rsidR="002718F8" w:rsidRPr="00530F8C" w:rsidRDefault="002718F8"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lastRenderedPageBreak/>
        <w:t xml:space="preserve">• gives its consent to the use of photo and video materials by the Organizer without obtaining the prior consent of the Participant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or notification by the Organizer, as well as without paying any remuneration.</w:t>
      </w:r>
    </w:p>
    <w:p w14:paraId="3B5728B9" w14:textId="673764DA" w:rsidR="002718F8" w:rsidRPr="00530F8C" w:rsidRDefault="002718F8" w:rsidP="00530F8C">
      <w:pPr>
        <w:pStyle w:val="HTML"/>
        <w:shd w:val="clear" w:color="auto" w:fill="F8F9FA"/>
        <w:spacing w:line="540" w:lineRule="atLeast"/>
        <w:jc w:val="both"/>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5.3. Decisions of the Organizer on all issues related to</w:t>
      </w:r>
      <w:r w:rsidR="00D10B2F"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with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as well as the results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w:t>
      </w:r>
      <w:proofErr w:type="gramStart"/>
      <w:r w:rsidRPr="00530F8C">
        <w:rPr>
          <w:rStyle w:val="y2iqfc"/>
          <w:rFonts w:asciiTheme="minorHAnsi" w:eastAsia="Arial Unicode MS" w:hAnsiTheme="minorHAnsi" w:cstheme="minorHAnsi"/>
          <w:color w:val="202124"/>
          <w:sz w:val="28"/>
          <w:szCs w:val="28"/>
          <w:lang w:val="en"/>
        </w:rPr>
        <w:t>are considered</w:t>
      </w:r>
      <w:proofErr w:type="gramEnd"/>
      <w:r w:rsidRPr="00530F8C">
        <w:rPr>
          <w:rStyle w:val="y2iqfc"/>
          <w:rFonts w:asciiTheme="minorHAnsi" w:eastAsia="Arial Unicode MS" w:hAnsiTheme="minorHAnsi" w:cstheme="minorHAnsi"/>
          <w:color w:val="202124"/>
          <w:sz w:val="28"/>
          <w:szCs w:val="28"/>
          <w:lang w:val="en"/>
        </w:rPr>
        <w:t xml:space="preserve"> final and apply to all Participants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w:t>
      </w:r>
    </w:p>
    <w:p w14:paraId="5FF81A0C" w14:textId="7390A6D2" w:rsidR="002718F8" w:rsidRPr="00530F8C" w:rsidRDefault="002718F8"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5.4. The Organizer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as well as persons authorized by it, shall not be liable to the Participants for untimely familiarization of the Participants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with the results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as well as for non-fulfillment (late fulfillment) by the Participants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of the obligations provided for by these Rules.</w:t>
      </w:r>
    </w:p>
    <w:p w14:paraId="4C0C2769" w14:textId="77777777" w:rsidR="002718F8" w:rsidRPr="00530F8C" w:rsidRDefault="002718F8"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5.5. The Organizer is not responsible for any consequences of the Participant's errors, including (but not limited to) the costs incurred by the latter.</w:t>
      </w:r>
    </w:p>
    <w:p w14:paraId="0950B3F3" w14:textId="71DF080E" w:rsidR="002718F8" w:rsidRPr="00530F8C" w:rsidRDefault="002718F8" w:rsidP="00530F8C">
      <w:pPr>
        <w:pStyle w:val="HTML"/>
        <w:shd w:val="clear" w:color="auto" w:fill="F8F9FA"/>
        <w:spacing w:line="540" w:lineRule="atLeast"/>
        <w:jc w:val="both"/>
        <w:rPr>
          <w:rFonts w:asciiTheme="minorHAnsi" w:hAnsiTheme="minorHAnsi" w:cstheme="minorHAnsi"/>
          <w:bCs/>
          <w:color w:val="202124"/>
          <w:sz w:val="28"/>
          <w:szCs w:val="28"/>
          <w:lang w:val="en-US"/>
        </w:rPr>
      </w:pPr>
      <w:r w:rsidRPr="00530F8C">
        <w:rPr>
          <w:rStyle w:val="y2iqfc"/>
          <w:rFonts w:asciiTheme="minorHAnsi" w:eastAsia="Arial Unicode MS" w:hAnsiTheme="minorHAnsi" w:cstheme="minorHAnsi"/>
          <w:bCs/>
          <w:color w:val="202124"/>
          <w:sz w:val="28"/>
          <w:szCs w:val="28"/>
          <w:lang w:val="en"/>
        </w:rPr>
        <w:t xml:space="preserve">5.6. During the period of the </w:t>
      </w:r>
      <w:r w:rsidR="00DC5A42">
        <w:rPr>
          <w:rStyle w:val="y2iqfc"/>
          <w:rFonts w:asciiTheme="minorHAnsi" w:eastAsia="Arial Unicode MS" w:hAnsiTheme="minorHAnsi" w:cstheme="minorHAnsi"/>
          <w:bCs/>
          <w:color w:val="202124"/>
          <w:sz w:val="28"/>
          <w:szCs w:val="28"/>
          <w:lang w:val="en"/>
        </w:rPr>
        <w:t>Contest</w:t>
      </w:r>
      <w:r w:rsidRPr="00530F8C">
        <w:rPr>
          <w:rStyle w:val="y2iqfc"/>
          <w:rFonts w:asciiTheme="minorHAnsi" w:eastAsia="Arial Unicode MS" w:hAnsiTheme="minorHAnsi" w:cstheme="minorHAnsi"/>
          <w:bCs/>
          <w:color w:val="202124"/>
          <w:sz w:val="28"/>
          <w:szCs w:val="28"/>
          <w:lang w:val="en"/>
        </w:rPr>
        <w:t>, the organizer has the right to:</w:t>
      </w:r>
    </w:p>
    <w:p w14:paraId="66759D40" w14:textId="375A9987" w:rsidR="002718F8" w:rsidRPr="00530F8C" w:rsidRDefault="002718F8"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 make changes to the Rules by publishing them on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Organizer's website, as well as on the Internet 1 (one) calendar day before the date such changes come into force;</w:t>
      </w:r>
    </w:p>
    <w:p w14:paraId="7A30AD43" w14:textId="12B0F054" w:rsidR="002718F8" w:rsidRPr="00530F8C" w:rsidRDefault="002718F8" w:rsidP="00530F8C">
      <w:pPr>
        <w:pStyle w:val="HTML"/>
        <w:shd w:val="clear" w:color="auto" w:fill="F8F9FA"/>
        <w:spacing w:line="540" w:lineRule="atLeast"/>
        <w:jc w:val="both"/>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 announce an additional Stage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change the technology, terms and other conditions for determining the results of the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by publishing information</w:t>
      </w:r>
      <w:r w:rsidR="00F57529"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about it on the website of the Organizer of the </w:t>
      </w:r>
      <w:r w:rsidR="00DC5A42">
        <w:rPr>
          <w:rStyle w:val="y2iqfc"/>
          <w:rFonts w:asciiTheme="minorHAnsi" w:eastAsia="Arial Unicode MS" w:hAnsiTheme="minorHAnsi" w:cstheme="minorHAnsi"/>
          <w:color w:val="202124"/>
          <w:sz w:val="28"/>
          <w:szCs w:val="28"/>
          <w:lang w:val="en"/>
        </w:rPr>
        <w:t>Contest</w:t>
      </w:r>
      <w:r w:rsidR="00F57529"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2 (two) calendar days before the effective date of such changes;</w:t>
      </w:r>
    </w:p>
    <w:p w14:paraId="46AB0B71" w14:textId="131B2E06" w:rsidR="002718F8" w:rsidRPr="00530F8C" w:rsidRDefault="002718F8" w:rsidP="00530F8C">
      <w:pPr>
        <w:pStyle w:val="HTML"/>
        <w:shd w:val="clear" w:color="auto" w:fill="F8F9FA"/>
        <w:spacing w:line="540" w:lineRule="atLeast"/>
        <w:jc w:val="both"/>
        <w:rPr>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5.7. All disputes relating to this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 are regulated </w:t>
      </w:r>
      <w:proofErr w:type="gramStart"/>
      <w:r w:rsidRPr="00530F8C">
        <w:rPr>
          <w:rStyle w:val="y2iqfc"/>
          <w:rFonts w:asciiTheme="minorHAnsi" w:eastAsia="Arial Unicode MS" w:hAnsiTheme="minorHAnsi" w:cstheme="minorHAnsi"/>
          <w:color w:val="202124"/>
          <w:sz w:val="28"/>
          <w:szCs w:val="28"/>
          <w:lang w:val="en"/>
        </w:rPr>
        <w:t>on the basis of</w:t>
      </w:r>
      <w:proofErr w:type="gramEnd"/>
      <w:r w:rsidRPr="00530F8C">
        <w:rPr>
          <w:rStyle w:val="y2iqfc"/>
          <w:rFonts w:asciiTheme="minorHAnsi" w:eastAsia="Arial Unicode MS" w:hAnsiTheme="minorHAnsi" w:cstheme="minorHAnsi"/>
          <w:color w:val="202124"/>
          <w:sz w:val="28"/>
          <w:szCs w:val="28"/>
          <w:lang w:val="en"/>
        </w:rPr>
        <w:t xml:space="preserve"> the current legislation of the Republic of Uzbekistan.</w:t>
      </w:r>
    </w:p>
    <w:p w14:paraId="346014A0" w14:textId="2F62413F" w:rsidR="00E7232D" w:rsidRPr="00530F8C" w:rsidRDefault="00E7232D" w:rsidP="00530F8C">
      <w:pPr>
        <w:jc w:val="both"/>
        <w:rPr>
          <w:rStyle w:val="11"/>
          <w:rFonts w:asciiTheme="minorHAnsi" w:eastAsiaTheme="minorHAnsi" w:cstheme="minorHAnsi"/>
          <w:spacing w:val="0"/>
          <w:sz w:val="28"/>
          <w:szCs w:val="28"/>
          <w:shd w:val="clear" w:color="auto" w:fill="auto"/>
          <w:lang w:val="en-US"/>
        </w:rPr>
      </w:pPr>
      <w:r w:rsidRPr="00530F8C">
        <w:rPr>
          <w:rStyle w:val="11"/>
          <w:rFonts w:asciiTheme="minorHAnsi" w:eastAsiaTheme="minorHAnsi" w:cstheme="minorHAnsi"/>
          <w:spacing w:val="0"/>
          <w:sz w:val="28"/>
          <w:szCs w:val="28"/>
          <w:shd w:val="clear" w:color="auto" w:fill="auto"/>
          <w:lang w:val="en-US"/>
        </w:rPr>
        <w:br w:type="page"/>
      </w:r>
    </w:p>
    <w:p w14:paraId="676DD404" w14:textId="051FCE7C" w:rsidR="00340C83" w:rsidRPr="00530F8C" w:rsidRDefault="00CF17DD" w:rsidP="002718F8">
      <w:pPr>
        <w:pStyle w:val="HTML"/>
        <w:shd w:val="clear" w:color="auto" w:fill="F8F9FA"/>
        <w:spacing w:line="540" w:lineRule="atLeast"/>
        <w:jc w:val="right"/>
        <w:rPr>
          <w:rStyle w:val="11"/>
          <w:rFonts w:asciiTheme="minorHAnsi" w:eastAsia="Times New Roman" w:hAnsiTheme="minorHAnsi" w:cstheme="minorHAnsi"/>
          <w:color w:val="202124"/>
          <w:spacing w:val="0"/>
          <w:sz w:val="28"/>
          <w:szCs w:val="28"/>
          <w:shd w:val="clear" w:color="auto" w:fill="auto"/>
        </w:rPr>
      </w:pPr>
      <w:r w:rsidRPr="00530F8C">
        <w:rPr>
          <w:rStyle w:val="11"/>
          <w:rFonts w:asciiTheme="minorHAnsi" w:hAnsiTheme="minorHAnsi" w:cstheme="minorHAnsi"/>
          <w:noProof/>
          <w:color w:val="000000"/>
          <w:sz w:val="28"/>
          <w:szCs w:val="28"/>
        </w:rPr>
        <w:lastRenderedPageBreak/>
        <mc:AlternateContent>
          <mc:Choice Requires="wps">
            <w:drawing>
              <wp:anchor distT="0" distB="0" distL="114300" distR="114300" simplePos="0" relativeHeight="251660288" behindDoc="0" locked="0" layoutInCell="1" allowOverlap="1" wp14:anchorId="06484775" wp14:editId="793005FF">
                <wp:simplePos x="0" y="0"/>
                <wp:positionH relativeFrom="column">
                  <wp:posOffset>5215890</wp:posOffset>
                </wp:positionH>
                <wp:positionV relativeFrom="paragraph">
                  <wp:posOffset>1250950</wp:posOffset>
                </wp:positionV>
                <wp:extent cx="1080135" cy="1440180"/>
                <wp:effectExtent l="10795" t="6985" r="13970"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07544A0" w14:textId="77777777" w:rsidR="00550410" w:rsidRDefault="00550410" w:rsidP="00550410">
                            <w:pPr>
                              <w:jc w:val="center"/>
                            </w:pPr>
                          </w:p>
                          <w:p w14:paraId="0DD6A351" w14:textId="77777777" w:rsidR="00550410" w:rsidRDefault="00550410" w:rsidP="00550410">
                            <w:pPr>
                              <w:jc w:val="center"/>
                            </w:pPr>
                          </w:p>
                          <w:p w14:paraId="231331EB" w14:textId="0141EEA1" w:rsidR="00550410" w:rsidRPr="002718F8" w:rsidRDefault="00A73307" w:rsidP="00550410">
                            <w:pPr>
                              <w:jc w:val="center"/>
                              <w:rPr>
                                <w:lang w:val="en-US"/>
                              </w:rPr>
                            </w:pPr>
                            <w:r>
                              <w:rPr>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484775" id="Rectangle 4" o:spid="_x0000_s1026" style="position:absolute;left:0;text-align:left;margin-left:410.7pt;margin-top:98.5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">
                <v:textbox>
                  <w:txbxContent>
                    <w:p w14:paraId="607544A0" w14:textId="77777777" w:rsidR="00550410" w:rsidRDefault="00550410" w:rsidP="00550410">
                      <w:pPr>
                        <w:jc w:val="center"/>
                      </w:pPr>
                    </w:p>
                    <w:p w14:paraId="0DD6A351" w14:textId="77777777" w:rsidR="00550410" w:rsidRDefault="00550410" w:rsidP="00550410">
                      <w:pPr>
                        <w:jc w:val="center"/>
                      </w:pPr>
                    </w:p>
                    <w:p w14:paraId="231331EB" w14:textId="0141EEA1" w:rsidR="00550410" w:rsidRPr="002718F8" w:rsidRDefault="00A73307" w:rsidP="00550410">
                      <w:pPr>
                        <w:jc w:val="center"/>
                        <w:rPr>
                          <w:lang w:val="en-US"/>
                        </w:rPr>
                      </w:pPr>
                      <w:r>
                        <w:rPr>
                          <w:lang w:val="en-US"/>
                        </w:rPr>
                        <w:t>photo</w:t>
                      </w:r>
                    </w:p>
                  </w:txbxContent>
                </v:textbox>
              </v:rect>
            </w:pict>
          </mc:Fallback>
        </mc:AlternateContent>
      </w:r>
      <w:r w:rsidR="00F3052A" w:rsidRPr="00530F8C">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07A006C4" wp14:editId="4F9CBDDF">
                <wp:simplePos x="0" y="0"/>
                <wp:positionH relativeFrom="column">
                  <wp:posOffset>7620</wp:posOffset>
                </wp:positionH>
                <wp:positionV relativeFrom="paragraph">
                  <wp:posOffset>842010</wp:posOffset>
                </wp:positionV>
                <wp:extent cx="6286500" cy="0"/>
                <wp:effectExtent l="31750" t="28575" r="34925" b="2857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AAAE2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6.3pt" to="495.6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" strokecolor="gray" strokeweight="4.5pt">
                <v:stroke linestyle="thickThin"/>
              </v:line>
            </w:pict>
          </mc:Fallback>
        </mc:AlternateContent>
      </w:r>
      <w:r w:rsidR="005927C3" w:rsidRPr="005927C3">
        <w:rPr>
          <w:rStyle w:val="y2iqfc"/>
          <w:rFonts w:asciiTheme="minorHAnsi" w:eastAsia="Arial Unicode MS" w:hAnsiTheme="minorHAnsi" w:cstheme="minorHAnsi"/>
          <w:color w:val="202124"/>
          <w:sz w:val="28"/>
          <w:szCs w:val="28"/>
          <w:lang w:val="en"/>
        </w:rPr>
        <w:t xml:space="preserve"> </w:t>
      </w:r>
      <w:r w:rsidR="005927C3" w:rsidRPr="00530F8C">
        <w:rPr>
          <w:rStyle w:val="y2iqfc"/>
          <w:rFonts w:asciiTheme="minorHAnsi" w:eastAsia="Arial Unicode MS" w:hAnsiTheme="minorHAnsi" w:cstheme="minorHAnsi"/>
          <w:color w:val="202124"/>
          <w:sz w:val="28"/>
          <w:szCs w:val="28"/>
          <w:lang w:val="en"/>
        </w:rPr>
        <w:t>Appendix</w:t>
      </w:r>
      <w:r w:rsidR="005927C3" w:rsidRPr="00530F8C">
        <w:rPr>
          <w:rStyle w:val="11"/>
          <w:rFonts w:asciiTheme="minorHAnsi" w:eastAsiaTheme="minorHAnsi" w:hAnsiTheme="minorHAnsi" w:cstheme="minorHAnsi"/>
          <w:spacing w:val="0"/>
          <w:sz w:val="28"/>
          <w:szCs w:val="28"/>
          <w:shd w:val="clear" w:color="auto" w:fill="auto"/>
        </w:rPr>
        <w:t xml:space="preserve"> </w:t>
      </w:r>
      <w:r w:rsidR="00E7232D" w:rsidRPr="00530F8C">
        <w:rPr>
          <w:rStyle w:val="11"/>
          <w:rFonts w:asciiTheme="minorHAnsi" w:eastAsiaTheme="minorHAnsi" w:hAnsiTheme="minorHAnsi" w:cstheme="minorHAnsi"/>
          <w:spacing w:val="0"/>
          <w:sz w:val="28"/>
          <w:szCs w:val="28"/>
          <w:shd w:val="clear" w:color="auto" w:fill="auto"/>
        </w:rPr>
        <w:t>1</w:t>
      </w:r>
    </w:p>
    <w:tbl>
      <w:tblPr>
        <w:tblW w:w="9758" w:type="dxa"/>
        <w:tblInd w:w="250" w:type="dxa"/>
        <w:tblLook w:val="0000" w:firstRow="0" w:lastRow="0" w:firstColumn="0" w:lastColumn="0" w:noHBand="0" w:noVBand="0"/>
      </w:tblPr>
      <w:tblGrid>
        <w:gridCol w:w="1242"/>
        <w:gridCol w:w="6804"/>
        <w:gridCol w:w="1712"/>
      </w:tblGrid>
      <w:tr w:rsidR="00E7232D" w:rsidRPr="00530F8C" w14:paraId="48528A13" w14:textId="77777777" w:rsidTr="00E25D65">
        <w:trPr>
          <w:cantSplit/>
          <w:trHeight w:val="1440"/>
        </w:trPr>
        <w:tc>
          <w:tcPr>
            <w:tcW w:w="1242" w:type="dxa"/>
          </w:tcPr>
          <w:p w14:paraId="213048D9" w14:textId="77777777" w:rsidR="00E7232D" w:rsidRPr="00530F8C" w:rsidRDefault="00E7232D" w:rsidP="00E25D65">
            <w:pPr>
              <w:pStyle w:val="21"/>
              <w:ind w:right="-28"/>
              <w:rPr>
                <w:rFonts w:asciiTheme="minorHAnsi" w:hAnsiTheme="minorHAnsi" w:cstheme="minorHAnsi"/>
                <w:sz w:val="28"/>
                <w:szCs w:val="28"/>
                <w:lang w:val="en-US"/>
              </w:rPr>
            </w:pPr>
            <w:r w:rsidRPr="00530F8C">
              <w:rPr>
                <w:rFonts w:asciiTheme="minorHAnsi" w:hAnsiTheme="minorHAnsi" w:cstheme="minorHAnsi"/>
                <w:sz w:val="28"/>
                <w:szCs w:val="28"/>
              </w:rPr>
              <w:br w:type="page"/>
            </w:r>
          </w:p>
        </w:tc>
        <w:tc>
          <w:tcPr>
            <w:tcW w:w="6804" w:type="dxa"/>
            <w:vAlign w:val="center"/>
          </w:tcPr>
          <w:p w14:paraId="31FAD1F9" w14:textId="0F093BF6" w:rsidR="00E7232D" w:rsidRPr="00530F8C" w:rsidRDefault="00E7232D" w:rsidP="00E7232D">
            <w:pPr>
              <w:jc w:val="center"/>
              <w:rPr>
                <w:rFonts w:cstheme="minorHAnsi"/>
                <w:b/>
                <w:i/>
                <w:sz w:val="28"/>
                <w:szCs w:val="28"/>
                <w:lang w:val="en-US"/>
              </w:rPr>
            </w:pPr>
            <w:r w:rsidRPr="00530F8C">
              <w:rPr>
                <w:rFonts w:cstheme="minorHAnsi"/>
                <w:b/>
                <w:i/>
                <w:sz w:val="28"/>
                <w:szCs w:val="28"/>
                <w:lang w:val="en-US"/>
              </w:rPr>
              <w:t>«UZ</w:t>
            </w:r>
            <w:r w:rsidRPr="00530F8C">
              <w:rPr>
                <w:rFonts w:cstheme="minorHAnsi"/>
                <w:b/>
                <w:i/>
                <w:sz w:val="28"/>
                <w:szCs w:val="28"/>
              </w:rPr>
              <w:t>С</w:t>
            </w:r>
            <w:r w:rsidRPr="00530F8C">
              <w:rPr>
                <w:rFonts w:cstheme="minorHAnsi"/>
                <w:b/>
                <w:i/>
                <w:sz w:val="28"/>
                <w:szCs w:val="28"/>
                <w:lang w:val="en-US"/>
              </w:rPr>
              <w:t>HARM -Style 20</w:t>
            </w:r>
            <w:r w:rsidRPr="00530F8C">
              <w:rPr>
                <w:rFonts w:cstheme="minorHAnsi"/>
                <w:b/>
                <w:i/>
                <w:sz w:val="28"/>
                <w:szCs w:val="28"/>
              </w:rPr>
              <w:t>2</w:t>
            </w:r>
            <w:r w:rsidR="00A74AE4" w:rsidRPr="00530F8C">
              <w:rPr>
                <w:rFonts w:cstheme="minorHAnsi"/>
                <w:b/>
                <w:i/>
                <w:sz w:val="28"/>
                <w:szCs w:val="28"/>
              </w:rPr>
              <w:t>3</w:t>
            </w:r>
            <w:r w:rsidR="003648B0" w:rsidRPr="00530F8C">
              <w:rPr>
                <w:rFonts w:cstheme="minorHAnsi"/>
                <w:b/>
                <w:i/>
                <w:sz w:val="28"/>
                <w:szCs w:val="28"/>
              </w:rPr>
              <w:t>»</w:t>
            </w:r>
          </w:p>
        </w:tc>
        <w:tc>
          <w:tcPr>
            <w:tcW w:w="1712" w:type="dxa"/>
          </w:tcPr>
          <w:p w14:paraId="7E561AE4" w14:textId="7A34DB75" w:rsidR="00E7232D" w:rsidRPr="00530F8C" w:rsidRDefault="00E7232D" w:rsidP="00E25D65">
            <w:pPr>
              <w:pStyle w:val="21"/>
              <w:ind w:right="-28"/>
              <w:jc w:val="center"/>
              <w:rPr>
                <w:rFonts w:asciiTheme="minorHAnsi" w:hAnsiTheme="minorHAnsi" w:cstheme="minorHAnsi"/>
                <w:sz w:val="28"/>
                <w:szCs w:val="28"/>
                <w:lang w:val="en-US"/>
              </w:rPr>
            </w:pPr>
          </w:p>
        </w:tc>
      </w:tr>
    </w:tbl>
    <w:p w14:paraId="1C7D3BC8" w14:textId="22E72587" w:rsidR="002718F8" w:rsidRPr="00530F8C" w:rsidRDefault="002718F8" w:rsidP="00CF17DD">
      <w:pPr>
        <w:pStyle w:val="HTML"/>
        <w:shd w:val="clear" w:color="auto" w:fill="F8F9FA"/>
        <w:spacing w:line="540" w:lineRule="atLeast"/>
        <w:ind w:right="1133"/>
        <w:jc w:val="center"/>
        <w:rPr>
          <w:rStyle w:val="y2iqfc"/>
          <w:rFonts w:asciiTheme="minorHAnsi" w:eastAsia="Arial Unicode MS" w:hAnsiTheme="minorHAnsi" w:cstheme="minorHAnsi"/>
          <w:b/>
          <w:color w:val="202124"/>
          <w:sz w:val="28"/>
          <w:szCs w:val="28"/>
          <w:lang w:val="en"/>
        </w:rPr>
      </w:pPr>
      <w:proofErr w:type="gramStart"/>
      <w:r w:rsidRPr="00530F8C">
        <w:rPr>
          <w:rStyle w:val="y2iqfc"/>
          <w:rFonts w:asciiTheme="minorHAnsi" w:eastAsia="Arial Unicode MS" w:hAnsiTheme="minorHAnsi" w:cstheme="minorHAnsi"/>
          <w:b/>
          <w:color w:val="202124"/>
          <w:sz w:val="28"/>
          <w:szCs w:val="28"/>
          <w:lang w:val="en"/>
        </w:rPr>
        <w:t>1st</w:t>
      </w:r>
      <w:proofErr w:type="gramEnd"/>
      <w:r w:rsidRPr="00530F8C">
        <w:rPr>
          <w:rStyle w:val="y2iqfc"/>
          <w:rFonts w:asciiTheme="minorHAnsi" w:eastAsia="Arial Unicode MS" w:hAnsiTheme="minorHAnsi" w:cstheme="minorHAnsi"/>
          <w:b/>
          <w:color w:val="202124"/>
          <w:sz w:val="28"/>
          <w:szCs w:val="28"/>
          <w:lang w:val="en"/>
        </w:rPr>
        <w:t xml:space="preserve"> International </w:t>
      </w:r>
      <w:r w:rsidR="00DC5A42">
        <w:rPr>
          <w:rStyle w:val="y2iqfc"/>
          <w:rFonts w:asciiTheme="minorHAnsi" w:eastAsia="Arial Unicode MS" w:hAnsiTheme="minorHAnsi" w:cstheme="minorHAnsi"/>
          <w:b/>
          <w:color w:val="202124"/>
          <w:sz w:val="28"/>
          <w:szCs w:val="28"/>
          <w:lang w:val="en"/>
        </w:rPr>
        <w:t>Contest</w:t>
      </w:r>
      <w:r w:rsidRPr="00530F8C">
        <w:rPr>
          <w:rStyle w:val="y2iqfc"/>
          <w:rFonts w:asciiTheme="minorHAnsi" w:eastAsia="Arial Unicode MS" w:hAnsiTheme="minorHAnsi" w:cstheme="minorHAnsi"/>
          <w:b/>
          <w:color w:val="202124"/>
          <w:sz w:val="28"/>
          <w:szCs w:val="28"/>
          <w:lang w:val="en"/>
        </w:rPr>
        <w:t xml:space="preserve"> for Young Designers of Shoes, Accessories, Leather and Fur Products.</w:t>
      </w:r>
    </w:p>
    <w:p w14:paraId="0B6B313D" w14:textId="77777777" w:rsidR="002718F8" w:rsidRPr="00530F8C" w:rsidRDefault="002718F8" w:rsidP="00F57529">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p>
    <w:p w14:paraId="2A4CB2E0" w14:textId="6F7959E4" w:rsidR="002718F8" w:rsidRPr="00530F8C" w:rsidRDefault="0063373A" w:rsidP="00F57529">
      <w:pPr>
        <w:pStyle w:val="HTML"/>
        <w:shd w:val="clear" w:color="auto" w:fill="F8F9FA"/>
        <w:spacing w:line="540" w:lineRule="atLeast"/>
        <w:jc w:val="center"/>
        <w:rPr>
          <w:rFonts w:asciiTheme="minorHAnsi" w:hAnsiTheme="minorHAnsi" w:cstheme="minorHAnsi"/>
          <w:b/>
          <w:color w:val="202124"/>
          <w:sz w:val="28"/>
          <w:szCs w:val="28"/>
        </w:rPr>
      </w:pPr>
      <w:r w:rsidRPr="00530F8C">
        <w:rPr>
          <w:rStyle w:val="y2iqfc"/>
          <w:rFonts w:asciiTheme="minorHAnsi" w:eastAsia="Arial Unicode MS" w:hAnsiTheme="minorHAnsi" w:cstheme="minorHAnsi"/>
          <w:b/>
          <w:color w:val="202124"/>
          <w:sz w:val="28"/>
          <w:szCs w:val="28"/>
          <w:lang w:val="en"/>
        </w:rPr>
        <w:t xml:space="preserve">APPLICATION FORM </w:t>
      </w:r>
    </w:p>
    <w:p w14:paraId="47793DFA" w14:textId="77777777" w:rsidR="003648B0" w:rsidRPr="00530F8C" w:rsidRDefault="003648B0" w:rsidP="003648B0">
      <w:pPr>
        <w:spacing w:after="0" w:line="240" w:lineRule="auto"/>
        <w:jc w:val="center"/>
        <w:rPr>
          <w:rStyle w:val="11"/>
          <w:rFonts w:asciiTheme="minorHAnsi" w:cstheme="minorHAnsi"/>
          <w:b/>
          <w:color w:val="000000"/>
          <w:sz w:val="28"/>
          <w:szCs w:val="28"/>
        </w:rPr>
      </w:pPr>
    </w:p>
    <w:p w14:paraId="0700DF0A" w14:textId="77777777" w:rsidR="003648B0" w:rsidRPr="00530F8C" w:rsidRDefault="003648B0" w:rsidP="003648B0">
      <w:pPr>
        <w:spacing w:after="0" w:line="240" w:lineRule="auto"/>
        <w:jc w:val="center"/>
        <w:rPr>
          <w:rStyle w:val="11"/>
          <w:rFonts w:asciiTheme="minorHAnsi" w:cstheme="minorHAnsi"/>
          <w:b/>
          <w:color w:val="000000"/>
          <w:sz w:val="28"/>
          <w:szCs w:val="28"/>
        </w:rPr>
      </w:pPr>
    </w:p>
    <w:p w14:paraId="61F0BBCE" w14:textId="045074DB" w:rsidR="00E7232D" w:rsidRPr="00530F8C" w:rsidRDefault="0063373A" w:rsidP="003648B0">
      <w:pPr>
        <w:numPr>
          <w:ilvl w:val="0"/>
          <w:numId w:val="17"/>
        </w:numPr>
        <w:spacing w:after="0" w:line="240" w:lineRule="auto"/>
        <w:ind w:left="0" w:firstLine="0"/>
        <w:rPr>
          <w:rStyle w:val="11"/>
          <w:rFonts w:asciiTheme="minorHAnsi" w:cstheme="minorHAnsi"/>
          <w:color w:val="000000"/>
          <w:sz w:val="28"/>
          <w:szCs w:val="28"/>
        </w:rPr>
      </w:pPr>
      <w:r w:rsidRPr="00530F8C">
        <w:rPr>
          <w:rStyle w:val="11"/>
          <w:rFonts w:asciiTheme="minorHAnsi" w:cstheme="minorHAnsi"/>
          <w:color w:val="000000"/>
          <w:sz w:val="28"/>
          <w:szCs w:val="28"/>
          <w:lang w:val="en-US"/>
        </w:rPr>
        <w:t>Name, Surname</w:t>
      </w:r>
      <w:r w:rsidR="00E7232D" w:rsidRPr="00530F8C">
        <w:rPr>
          <w:rStyle w:val="11"/>
          <w:rFonts w:asciiTheme="minorHAnsi" w:cstheme="minorHAnsi"/>
          <w:color w:val="000000"/>
          <w:sz w:val="28"/>
          <w:szCs w:val="28"/>
        </w:rPr>
        <w:t>. __________________________________________________________________</w:t>
      </w:r>
    </w:p>
    <w:p w14:paraId="08BE5C3B" w14:textId="0837A6E7" w:rsidR="002718F8" w:rsidRPr="00530F8C" w:rsidRDefault="002718F8" w:rsidP="002718F8">
      <w:pPr>
        <w:pStyle w:val="HTML"/>
        <w:shd w:val="clear" w:color="auto" w:fill="F8F9FA"/>
        <w:spacing w:line="540" w:lineRule="atLeast"/>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2. Place of study, (university, faculty, direction of education, </w:t>
      </w:r>
      <w:r w:rsidR="00B80479" w:rsidRPr="00530F8C">
        <w:rPr>
          <w:rStyle w:val="y2iqfc"/>
          <w:rFonts w:asciiTheme="minorHAnsi" w:eastAsia="Arial Unicode MS" w:hAnsiTheme="minorHAnsi" w:cstheme="minorHAnsi"/>
          <w:color w:val="202124"/>
          <w:sz w:val="28"/>
          <w:szCs w:val="28"/>
          <w:lang w:val="en"/>
        </w:rPr>
        <w:t>specialty</w:t>
      </w:r>
      <w:r w:rsidRPr="00530F8C">
        <w:rPr>
          <w:rStyle w:val="y2iqfc"/>
          <w:rFonts w:asciiTheme="minorHAnsi" w:eastAsia="Arial Unicode MS" w:hAnsiTheme="minorHAnsi" w:cstheme="minorHAnsi"/>
          <w:color w:val="202124"/>
          <w:sz w:val="28"/>
          <w:szCs w:val="28"/>
          <w:lang w:val="en"/>
        </w:rPr>
        <w:t>)</w:t>
      </w:r>
    </w:p>
    <w:p w14:paraId="1D505F2D" w14:textId="77777777" w:rsidR="00E7232D" w:rsidRPr="00530F8C" w:rsidRDefault="00E7232D" w:rsidP="003648B0">
      <w:pPr>
        <w:pBdr>
          <w:top w:val="single" w:sz="12" w:space="1" w:color="auto"/>
          <w:bottom w:val="single" w:sz="12" w:space="1" w:color="auto"/>
        </w:pBdr>
        <w:spacing w:after="0" w:line="240" w:lineRule="auto"/>
        <w:rPr>
          <w:rStyle w:val="11"/>
          <w:rFonts w:asciiTheme="minorHAnsi" w:cstheme="minorHAnsi"/>
          <w:color w:val="000000"/>
          <w:sz w:val="28"/>
          <w:szCs w:val="28"/>
          <w:lang w:val="en-US"/>
        </w:rPr>
      </w:pPr>
    </w:p>
    <w:p w14:paraId="0874EF3E" w14:textId="61D6E7E5" w:rsidR="00E7232D" w:rsidRPr="00530F8C" w:rsidRDefault="002718F8" w:rsidP="003648B0">
      <w:pPr>
        <w:numPr>
          <w:ilvl w:val="0"/>
          <w:numId w:val="17"/>
        </w:numPr>
        <w:spacing w:after="0" w:line="240" w:lineRule="auto"/>
        <w:rPr>
          <w:rStyle w:val="11"/>
          <w:rFonts w:asciiTheme="minorHAnsi" w:cstheme="minorHAnsi"/>
          <w:color w:val="000000"/>
          <w:sz w:val="28"/>
          <w:szCs w:val="28"/>
        </w:rPr>
      </w:pPr>
      <w:r w:rsidRPr="00530F8C">
        <w:rPr>
          <w:rStyle w:val="11"/>
          <w:rFonts w:asciiTheme="minorHAnsi" w:cstheme="minorHAnsi"/>
          <w:color w:val="000000"/>
          <w:sz w:val="28"/>
          <w:szCs w:val="28"/>
          <w:lang w:val="en-US"/>
        </w:rPr>
        <w:t>Telephone number</w:t>
      </w:r>
      <w:r w:rsidR="00E7232D" w:rsidRPr="00530F8C">
        <w:rPr>
          <w:rStyle w:val="11"/>
          <w:rFonts w:asciiTheme="minorHAnsi" w:cstheme="minorHAnsi"/>
          <w:color w:val="000000"/>
          <w:sz w:val="28"/>
          <w:szCs w:val="28"/>
        </w:rPr>
        <w:t>______________________</w:t>
      </w:r>
      <w:r w:rsidRPr="00530F8C">
        <w:rPr>
          <w:rStyle w:val="11"/>
          <w:rFonts w:asciiTheme="minorHAnsi" w:cstheme="minorHAnsi"/>
          <w:color w:val="000000"/>
          <w:sz w:val="28"/>
          <w:szCs w:val="28"/>
        </w:rPr>
        <w:t>_________________________</w:t>
      </w:r>
    </w:p>
    <w:p w14:paraId="7D37B33B" w14:textId="5DF8A58C" w:rsidR="00E7232D" w:rsidRPr="00530F8C" w:rsidRDefault="00E7232D" w:rsidP="003648B0">
      <w:pPr>
        <w:numPr>
          <w:ilvl w:val="0"/>
          <w:numId w:val="17"/>
        </w:numPr>
        <w:spacing w:after="0" w:line="240" w:lineRule="auto"/>
        <w:rPr>
          <w:rStyle w:val="11"/>
          <w:rFonts w:asciiTheme="minorHAnsi" w:cstheme="minorHAnsi"/>
          <w:color w:val="000000"/>
          <w:sz w:val="28"/>
          <w:szCs w:val="28"/>
        </w:rPr>
      </w:pPr>
      <w:r w:rsidRPr="00530F8C">
        <w:rPr>
          <w:rStyle w:val="11"/>
          <w:rFonts w:asciiTheme="minorHAnsi" w:cstheme="minorHAnsi"/>
          <w:color w:val="000000"/>
          <w:sz w:val="28"/>
          <w:szCs w:val="28"/>
        </w:rPr>
        <w:t>Е-</w:t>
      </w:r>
      <w:proofErr w:type="spellStart"/>
      <w:r w:rsidRPr="00530F8C">
        <w:rPr>
          <w:rStyle w:val="11"/>
          <w:rFonts w:asciiTheme="minorHAnsi" w:cstheme="minorHAnsi"/>
          <w:color w:val="000000"/>
          <w:sz w:val="28"/>
          <w:szCs w:val="28"/>
        </w:rPr>
        <w:t>mail</w:t>
      </w:r>
      <w:proofErr w:type="spellEnd"/>
      <w:r w:rsidRPr="00530F8C">
        <w:rPr>
          <w:rStyle w:val="11"/>
          <w:rFonts w:asciiTheme="minorHAnsi" w:cstheme="minorHAnsi"/>
          <w:color w:val="000000"/>
          <w:sz w:val="28"/>
          <w:szCs w:val="28"/>
        </w:rPr>
        <w:t xml:space="preserve"> _________________________________________________________</w:t>
      </w:r>
    </w:p>
    <w:p w14:paraId="5CE3E142" w14:textId="38419E8B" w:rsidR="00E7232D" w:rsidRPr="00530F8C" w:rsidRDefault="009362A8" w:rsidP="003648B0">
      <w:pPr>
        <w:numPr>
          <w:ilvl w:val="0"/>
          <w:numId w:val="17"/>
        </w:numPr>
        <w:spacing w:after="0" w:line="240" w:lineRule="auto"/>
        <w:rPr>
          <w:rStyle w:val="11"/>
          <w:rFonts w:asciiTheme="minorHAnsi" w:cstheme="minorHAnsi"/>
          <w:color w:val="000000"/>
          <w:sz w:val="28"/>
          <w:szCs w:val="28"/>
        </w:rPr>
      </w:pPr>
      <w:r w:rsidRPr="00530F8C">
        <w:rPr>
          <w:rStyle w:val="11"/>
          <w:rFonts w:asciiTheme="minorHAnsi" w:cstheme="minorHAnsi"/>
          <w:color w:val="000000"/>
          <w:sz w:val="28"/>
          <w:szCs w:val="28"/>
          <w:lang w:val="en-US"/>
        </w:rPr>
        <w:t>Nomination</w:t>
      </w:r>
      <w:r w:rsidR="00E7232D" w:rsidRPr="00530F8C">
        <w:rPr>
          <w:rStyle w:val="11"/>
          <w:rFonts w:asciiTheme="minorHAnsi" w:cstheme="minorHAnsi"/>
          <w:color w:val="000000"/>
          <w:sz w:val="28"/>
          <w:szCs w:val="28"/>
        </w:rPr>
        <w:t xml:space="preserve"> ____________________________________________________</w:t>
      </w:r>
    </w:p>
    <w:p w14:paraId="2D458083" w14:textId="198A9406" w:rsidR="00E7232D" w:rsidRPr="00530F8C" w:rsidRDefault="003648B0" w:rsidP="009362A8">
      <w:pPr>
        <w:pStyle w:val="HTML"/>
        <w:pBdr>
          <w:bottom w:val="single" w:sz="12" w:space="1" w:color="auto"/>
        </w:pBdr>
        <w:shd w:val="clear" w:color="auto" w:fill="F8F9FA"/>
        <w:spacing w:line="540" w:lineRule="atLeast"/>
        <w:rPr>
          <w:rStyle w:val="11"/>
          <w:rFonts w:asciiTheme="minorHAnsi" w:eastAsia="Times New Roman" w:hAnsiTheme="minorHAnsi" w:cstheme="minorHAnsi"/>
          <w:color w:val="202124"/>
          <w:spacing w:val="0"/>
          <w:sz w:val="28"/>
          <w:szCs w:val="28"/>
          <w:shd w:val="clear" w:color="auto" w:fill="auto"/>
          <w:lang w:val="en-US"/>
        </w:rPr>
      </w:pPr>
      <w:r w:rsidRPr="00530F8C">
        <w:rPr>
          <w:rStyle w:val="11"/>
          <w:rFonts w:asciiTheme="minorHAnsi" w:hAnsiTheme="minorHAnsi" w:cstheme="minorHAnsi"/>
          <w:color w:val="000000"/>
          <w:sz w:val="28"/>
          <w:szCs w:val="28"/>
        </w:rPr>
        <w:t>7</w:t>
      </w:r>
      <w:r w:rsidR="009362A8" w:rsidRPr="00530F8C">
        <w:rPr>
          <w:rStyle w:val="11"/>
          <w:rFonts w:asciiTheme="minorHAnsi" w:hAnsiTheme="minorHAnsi" w:cstheme="minorHAnsi"/>
          <w:color w:val="000000"/>
          <w:sz w:val="28"/>
          <w:szCs w:val="28"/>
          <w:lang w:val="en-US"/>
        </w:rPr>
        <w:t>.C</w:t>
      </w:r>
      <w:proofErr w:type="spellStart"/>
      <w:r w:rsidR="009362A8" w:rsidRPr="00530F8C">
        <w:rPr>
          <w:rStyle w:val="y2iqfc"/>
          <w:rFonts w:asciiTheme="minorHAnsi" w:eastAsia="Arial Unicode MS" w:hAnsiTheme="minorHAnsi" w:cstheme="minorHAnsi"/>
          <w:color w:val="202124"/>
          <w:sz w:val="28"/>
          <w:szCs w:val="28"/>
          <w:lang w:val="en"/>
        </w:rPr>
        <w:t>ollection</w:t>
      </w:r>
      <w:proofErr w:type="spellEnd"/>
      <w:r w:rsidR="0063373A" w:rsidRPr="00530F8C">
        <w:rPr>
          <w:rStyle w:val="y2iqfc"/>
          <w:rFonts w:asciiTheme="minorHAnsi" w:eastAsia="Arial Unicode MS" w:hAnsiTheme="minorHAnsi" w:cstheme="minorHAnsi"/>
          <w:color w:val="202124"/>
          <w:sz w:val="28"/>
          <w:szCs w:val="28"/>
          <w:lang w:val="en"/>
        </w:rPr>
        <w:t xml:space="preserve"> </w:t>
      </w:r>
      <w:r w:rsidR="009362A8" w:rsidRPr="00530F8C">
        <w:rPr>
          <w:rStyle w:val="y2iqfc"/>
          <w:rFonts w:asciiTheme="minorHAnsi" w:eastAsia="Arial Unicode MS" w:hAnsiTheme="minorHAnsi" w:cstheme="minorHAnsi"/>
          <w:color w:val="202124"/>
          <w:sz w:val="28"/>
          <w:szCs w:val="28"/>
          <w:lang w:val="en"/>
        </w:rPr>
        <w:t>name</w:t>
      </w:r>
      <w:r w:rsidR="00E7232D" w:rsidRPr="00530F8C">
        <w:rPr>
          <w:rStyle w:val="11"/>
          <w:rFonts w:asciiTheme="minorHAnsi" w:hAnsiTheme="minorHAnsi" w:cstheme="minorHAnsi"/>
          <w:color w:val="000000"/>
          <w:sz w:val="28"/>
          <w:szCs w:val="28"/>
        </w:rPr>
        <w:t>_____________________________________</w:t>
      </w:r>
      <w:r w:rsidRPr="00530F8C">
        <w:rPr>
          <w:rStyle w:val="11"/>
          <w:rFonts w:asciiTheme="minorHAnsi" w:hAnsiTheme="minorHAnsi" w:cstheme="minorHAnsi"/>
          <w:color w:val="000000"/>
          <w:sz w:val="28"/>
          <w:szCs w:val="28"/>
        </w:rPr>
        <w:t>__</w:t>
      </w:r>
      <w:r w:rsidR="009362A8" w:rsidRPr="00530F8C">
        <w:rPr>
          <w:rStyle w:val="11"/>
          <w:rFonts w:asciiTheme="minorHAnsi" w:hAnsiTheme="minorHAnsi" w:cstheme="minorHAnsi"/>
          <w:color w:val="000000"/>
          <w:sz w:val="28"/>
          <w:szCs w:val="28"/>
        </w:rPr>
        <w:t>___________</w:t>
      </w:r>
    </w:p>
    <w:p w14:paraId="0166B919" w14:textId="6737A43F" w:rsidR="00E7232D" w:rsidRPr="00530F8C" w:rsidRDefault="003648B0" w:rsidP="009362A8">
      <w:pPr>
        <w:pStyle w:val="HTML"/>
        <w:shd w:val="clear" w:color="auto" w:fill="F8F9FA"/>
        <w:spacing w:line="540" w:lineRule="atLeast"/>
        <w:rPr>
          <w:rStyle w:val="11"/>
          <w:rFonts w:asciiTheme="minorHAnsi" w:hAnsiTheme="minorHAnsi" w:cstheme="minorHAnsi"/>
          <w:color w:val="000000"/>
          <w:sz w:val="28"/>
          <w:szCs w:val="28"/>
          <w:lang w:val="en-US"/>
        </w:rPr>
      </w:pPr>
      <w:r w:rsidRPr="00530F8C">
        <w:rPr>
          <w:rStyle w:val="11"/>
          <w:rFonts w:asciiTheme="minorHAnsi" w:hAnsiTheme="minorHAnsi" w:cstheme="minorHAnsi"/>
          <w:color w:val="000000"/>
          <w:sz w:val="28"/>
          <w:szCs w:val="28"/>
          <w:lang w:val="en-US"/>
        </w:rPr>
        <w:t>8.</w:t>
      </w:r>
      <w:r w:rsidR="009362A8" w:rsidRPr="00530F8C">
        <w:rPr>
          <w:rStyle w:val="y2iqfc"/>
          <w:rFonts w:asciiTheme="minorHAnsi" w:eastAsia="Arial Unicode MS" w:hAnsiTheme="minorHAnsi" w:cstheme="minorHAnsi"/>
          <w:color w:val="202124"/>
          <w:sz w:val="28"/>
          <w:szCs w:val="28"/>
          <w:lang w:val="en"/>
        </w:rPr>
        <w:t>Creation</w:t>
      </w:r>
      <w:r w:rsidR="00F57529" w:rsidRPr="00530F8C">
        <w:rPr>
          <w:rStyle w:val="y2iqfc"/>
          <w:rFonts w:asciiTheme="minorHAnsi" w:eastAsia="Arial Unicode MS" w:hAnsiTheme="minorHAnsi" w:cstheme="minorHAnsi"/>
          <w:color w:val="202124"/>
          <w:sz w:val="28"/>
          <w:szCs w:val="28"/>
          <w:lang w:val="en"/>
        </w:rPr>
        <w:t xml:space="preserve"> </w:t>
      </w:r>
      <w:r w:rsidR="009362A8" w:rsidRPr="00530F8C">
        <w:rPr>
          <w:rStyle w:val="y2iqfc"/>
          <w:rFonts w:asciiTheme="minorHAnsi" w:eastAsia="Arial Unicode MS" w:hAnsiTheme="minorHAnsi" w:cstheme="minorHAnsi"/>
          <w:color w:val="202124"/>
          <w:sz w:val="28"/>
          <w:szCs w:val="28"/>
          <w:lang w:val="en"/>
        </w:rPr>
        <w:t>idea</w:t>
      </w:r>
      <w:r w:rsidR="009362A8" w:rsidRPr="00530F8C">
        <w:rPr>
          <w:rStyle w:val="11"/>
          <w:rFonts w:asciiTheme="minorHAnsi" w:hAnsiTheme="minorHAnsi" w:cstheme="minorHAnsi"/>
          <w:color w:val="000000"/>
          <w:sz w:val="28"/>
          <w:szCs w:val="28"/>
          <w:lang w:val="en-US"/>
        </w:rPr>
        <w:t>____</w:t>
      </w:r>
      <w:r w:rsidR="00E7232D" w:rsidRPr="00530F8C">
        <w:rPr>
          <w:rStyle w:val="11"/>
          <w:rFonts w:asciiTheme="minorHAnsi" w:hAnsiTheme="minorHAnsi" w:cstheme="minorHAnsi"/>
          <w:color w:val="000000"/>
          <w:sz w:val="28"/>
          <w:szCs w:val="28"/>
          <w:lang w:val="en-US"/>
        </w:rPr>
        <w:t>____________________________</w:t>
      </w:r>
      <w:r w:rsidR="009362A8" w:rsidRPr="00530F8C">
        <w:rPr>
          <w:rStyle w:val="11"/>
          <w:rFonts w:asciiTheme="minorHAnsi" w:hAnsiTheme="minorHAnsi" w:cstheme="minorHAnsi"/>
          <w:color w:val="000000"/>
          <w:sz w:val="28"/>
          <w:szCs w:val="28"/>
          <w:lang w:val="en-US"/>
        </w:rPr>
        <w:t>______________________</w:t>
      </w:r>
    </w:p>
    <w:p w14:paraId="2BAFDBD9" w14:textId="77777777" w:rsidR="00E7232D" w:rsidRPr="00530F8C" w:rsidRDefault="00E7232D" w:rsidP="003648B0">
      <w:pPr>
        <w:spacing w:after="0" w:line="240" w:lineRule="auto"/>
        <w:rPr>
          <w:rStyle w:val="11"/>
          <w:rFonts w:asciiTheme="minorHAnsi" w:cstheme="minorHAnsi"/>
          <w:color w:val="000000"/>
          <w:sz w:val="28"/>
          <w:szCs w:val="28"/>
          <w:lang w:val="en-US"/>
        </w:rPr>
      </w:pPr>
    </w:p>
    <w:p w14:paraId="51F951D2" w14:textId="56EC95C3" w:rsidR="00D10B2F" w:rsidRPr="00530F8C" w:rsidRDefault="00D10B2F" w:rsidP="003648B0">
      <w:pPr>
        <w:pBdr>
          <w:top w:val="single" w:sz="12" w:space="1" w:color="auto"/>
          <w:bottom w:val="single" w:sz="12" w:space="1" w:color="auto"/>
        </w:pBdr>
        <w:spacing w:after="0" w:line="240" w:lineRule="auto"/>
        <w:rPr>
          <w:rStyle w:val="11"/>
          <w:rFonts w:asciiTheme="minorHAnsi" w:cstheme="minorHAnsi"/>
          <w:color w:val="000000"/>
          <w:sz w:val="28"/>
          <w:szCs w:val="28"/>
          <w:lang w:val="en-US"/>
        </w:rPr>
      </w:pPr>
    </w:p>
    <w:p w14:paraId="45326B62" w14:textId="77777777" w:rsidR="00D10B2F" w:rsidRPr="00530F8C" w:rsidRDefault="00D10B2F" w:rsidP="00D10B2F">
      <w:pPr>
        <w:spacing w:after="0" w:line="240" w:lineRule="auto"/>
        <w:rPr>
          <w:rStyle w:val="11"/>
          <w:rFonts w:asciiTheme="minorHAnsi" w:cstheme="minorHAnsi"/>
          <w:color w:val="000000"/>
          <w:sz w:val="28"/>
          <w:szCs w:val="28"/>
          <w:lang w:val="en-US"/>
        </w:rPr>
      </w:pPr>
    </w:p>
    <w:p w14:paraId="3A4E66F1" w14:textId="77777777" w:rsidR="00D10B2F" w:rsidRPr="00530F8C" w:rsidRDefault="00D10B2F" w:rsidP="00D10B2F">
      <w:pPr>
        <w:pBdr>
          <w:top w:val="single" w:sz="12" w:space="1" w:color="auto"/>
          <w:bottom w:val="single" w:sz="12" w:space="1" w:color="auto"/>
        </w:pBdr>
        <w:spacing w:after="0" w:line="240" w:lineRule="auto"/>
        <w:rPr>
          <w:rStyle w:val="11"/>
          <w:rFonts w:asciiTheme="minorHAnsi" w:cstheme="minorHAnsi"/>
          <w:color w:val="000000"/>
          <w:sz w:val="28"/>
          <w:szCs w:val="28"/>
          <w:lang w:val="en-US"/>
        </w:rPr>
      </w:pPr>
    </w:p>
    <w:p w14:paraId="6B24B251" w14:textId="058B1CB6" w:rsidR="009362A8" w:rsidRPr="00530F8C" w:rsidRDefault="009362A8" w:rsidP="009362A8">
      <w:pPr>
        <w:pStyle w:val="HTML"/>
        <w:shd w:val="clear" w:color="auto" w:fill="F8F9FA"/>
        <w:spacing w:line="540" w:lineRule="atLeast"/>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Brief summary of the participant (participation in </w:t>
      </w:r>
      <w:r w:rsidR="00DC5A42">
        <w:rPr>
          <w:rStyle w:val="y2iqfc"/>
          <w:rFonts w:asciiTheme="minorHAnsi" w:eastAsia="Arial Unicode MS" w:hAnsiTheme="minorHAnsi" w:cstheme="minorHAnsi"/>
          <w:color w:val="202124"/>
          <w:sz w:val="28"/>
          <w:szCs w:val="28"/>
          <w:lang w:val="en"/>
        </w:rPr>
        <w:t>Contest</w:t>
      </w:r>
      <w:r w:rsidRPr="00530F8C">
        <w:rPr>
          <w:rStyle w:val="y2iqfc"/>
          <w:rFonts w:asciiTheme="minorHAnsi" w:eastAsia="Arial Unicode MS" w:hAnsiTheme="minorHAnsi" w:cstheme="minorHAnsi"/>
          <w:color w:val="202124"/>
          <w:sz w:val="28"/>
          <w:szCs w:val="28"/>
          <w:lang w:val="en"/>
        </w:rPr>
        <w:t xml:space="preserve">s, </w:t>
      </w:r>
      <w:r w:rsidR="00E1006D" w:rsidRPr="00530F8C">
        <w:rPr>
          <w:rStyle w:val="y2iqfc"/>
          <w:rFonts w:asciiTheme="minorHAnsi" w:eastAsia="Arial Unicode MS" w:hAnsiTheme="minorHAnsi" w:cstheme="minorHAnsi"/>
          <w:color w:val="202124"/>
          <w:sz w:val="28"/>
          <w:szCs w:val="28"/>
          <w:lang w:val="en"/>
        </w:rPr>
        <w:t xml:space="preserve">awards and </w:t>
      </w:r>
      <w:r w:rsidRPr="00530F8C">
        <w:rPr>
          <w:rStyle w:val="y2iqfc"/>
          <w:rFonts w:asciiTheme="minorHAnsi" w:eastAsia="Arial Unicode MS" w:hAnsiTheme="minorHAnsi" w:cstheme="minorHAnsi"/>
          <w:color w:val="202124"/>
          <w:sz w:val="28"/>
          <w:szCs w:val="28"/>
          <w:lang w:val="en"/>
        </w:rPr>
        <w:t>other achievements):</w:t>
      </w:r>
    </w:p>
    <w:p w14:paraId="3C749B60" w14:textId="2462BB92" w:rsidR="00E7232D" w:rsidRPr="00530F8C" w:rsidRDefault="00E7232D" w:rsidP="003648B0">
      <w:pPr>
        <w:spacing w:after="0" w:line="240" w:lineRule="auto"/>
        <w:rPr>
          <w:rStyle w:val="11"/>
          <w:rFonts w:asciiTheme="minorHAnsi" w:cstheme="minorHAnsi"/>
          <w:color w:val="000000"/>
          <w:sz w:val="28"/>
          <w:szCs w:val="28"/>
          <w:lang w:val="en-US"/>
        </w:rPr>
      </w:pPr>
      <w:r w:rsidRPr="00530F8C">
        <w:rPr>
          <w:rStyle w:val="11"/>
          <w:rFonts w:asciiTheme="minorHAnsi" w:cstheme="minorHAnsi"/>
          <w:color w:val="00000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w:t>
      </w:r>
      <w:r w:rsidR="003648B0" w:rsidRPr="00530F8C">
        <w:rPr>
          <w:rStyle w:val="11"/>
          <w:rFonts w:asciiTheme="minorHAnsi" w:cstheme="minorHAnsi"/>
          <w:color w:val="000000"/>
          <w:sz w:val="28"/>
          <w:szCs w:val="28"/>
          <w:lang w:val="en-US"/>
        </w:rPr>
        <w:t>____________</w:t>
      </w:r>
      <w:r w:rsidRPr="00530F8C">
        <w:rPr>
          <w:rStyle w:val="11"/>
          <w:rFonts w:asciiTheme="minorHAnsi" w:cstheme="minorHAnsi"/>
          <w:color w:val="000000"/>
          <w:sz w:val="28"/>
          <w:szCs w:val="28"/>
          <w:lang w:val="en-US"/>
        </w:rPr>
        <w:t>____</w:t>
      </w:r>
    </w:p>
    <w:p w14:paraId="6079778F" w14:textId="77777777" w:rsidR="00E7232D" w:rsidRPr="00530F8C" w:rsidRDefault="00E7232D" w:rsidP="003648B0">
      <w:pPr>
        <w:spacing w:after="0" w:line="240" w:lineRule="auto"/>
        <w:rPr>
          <w:rStyle w:val="11"/>
          <w:rFonts w:asciiTheme="minorHAnsi" w:cstheme="minorHAnsi"/>
          <w:color w:val="000000"/>
          <w:sz w:val="28"/>
          <w:szCs w:val="28"/>
          <w:lang w:val="en-US"/>
        </w:rPr>
      </w:pPr>
    </w:p>
    <w:p w14:paraId="32865088" w14:textId="77777777" w:rsidR="003648B0" w:rsidRPr="00530F8C" w:rsidRDefault="003648B0" w:rsidP="003648B0">
      <w:pPr>
        <w:spacing w:after="0" w:line="240" w:lineRule="auto"/>
        <w:rPr>
          <w:rStyle w:val="11"/>
          <w:rFonts w:asciiTheme="minorHAnsi" w:cstheme="minorHAnsi"/>
          <w:color w:val="000000"/>
          <w:sz w:val="28"/>
          <w:szCs w:val="28"/>
          <w:lang w:val="en-US"/>
        </w:rPr>
      </w:pPr>
    </w:p>
    <w:p w14:paraId="4B1744E0" w14:textId="5A9DBD37" w:rsidR="009362A8" w:rsidRPr="00530F8C" w:rsidRDefault="009362A8" w:rsidP="009362A8">
      <w:pPr>
        <w:pStyle w:val="HTML"/>
        <w:shd w:val="clear" w:color="auto" w:fill="F8F9FA"/>
        <w:spacing w:line="540" w:lineRule="atLeast"/>
        <w:rPr>
          <w:rStyle w:val="y2iqfc"/>
          <w:rFonts w:asciiTheme="minorHAnsi" w:eastAsia="Arial Unicode MS" w:hAnsiTheme="minorHAnsi" w:cstheme="minorHAnsi"/>
          <w:color w:val="202124"/>
          <w:sz w:val="28"/>
          <w:szCs w:val="28"/>
          <w:lang w:val="en"/>
        </w:rPr>
      </w:pPr>
      <w:proofErr w:type="gramStart"/>
      <w:r w:rsidRPr="00530F8C">
        <w:rPr>
          <w:rStyle w:val="y2iqfc"/>
          <w:rFonts w:asciiTheme="minorHAnsi" w:eastAsia="Arial Unicode MS" w:hAnsiTheme="minorHAnsi" w:cstheme="minorHAnsi"/>
          <w:color w:val="202124"/>
          <w:sz w:val="28"/>
          <w:szCs w:val="28"/>
          <w:lang w:val="en"/>
        </w:rPr>
        <w:t xml:space="preserve">I have read and agree to the Terms and Conditions of Participation in the </w:t>
      </w:r>
      <w:r w:rsidR="00DC5A42">
        <w:rPr>
          <w:rStyle w:val="y2iqfc"/>
          <w:rFonts w:asciiTheme="minorHAnsi" w:eastAsia="Arial Unicode MS" w:hAnsiTheme="minorHAnsi" w:cstheme="minorHAnsi"/>
          <w:color w:val="202124"/>
          <w:sz w:val="28"/>
          <w:szCs w:val="28"/>
          <w:lang w:val="en"/>
        </w:rPr>
        <w:t>Contest</w:t>
      </w:r>
      <w:proofErr w:type="gramEnd"/>
    </w:p>
    <w:p w14:paraId="03C106B4" w14:textId="28811B43" w:rsidR="00A1349F" w:rsidRPr="00530F8C" w:rsidRDefault="009362A8" w:rsidP="009362A8">
      <w:pPr>
        <w:pStyle w:val="HTML"/>
        <w:shd w:val="clear" w:color="auto" w:fill="F8F9FA"/>
        <w:spacing w:line="540" w:lineRule="atLeast"/>
        <w:rPr>
          <w:rStyle w:val="11"/>
          <w:rFonts w:asciiTheme="minorHAnsi" w:hAnsiTheme="minorHAnsi" w:cstheme="minorHAnsi"/>
          <w:color w:val="202124"/>
          <w:spacing w:val="0"/>
          <w:sz w:val="28"/>
          <w:szCs w:val="28"/>
          <w:shd w:val="clear" w:color="auto" w:fill="auto"/>
          <w:lang w:val="en"/>
        </w:rPr>
      </w:pPr>
      <w:r w:rsidRPr="00530F8C">
        <w:rPr>
          <w:rStyle w:val="y2iqfc"/>
          <w:rFonts w:asciiTheme="minorHAnsi" w:eastAsia="Arial Unicode MS" w:hAnsiTheme="minorHAnsi" w:cstheme="minorHAnsi"/>
          <w:color w:val="202124"/>
          <w:sz w:val="28"/>
          <w:szCs w:val="28"/>
          <w:lang w:val="en"/>
        </w:rPr>
        <w:t xml:space="preserve">                                                          </w:t>
      </w:r>
      <w:r w:rsidR="00F57529"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_______________ (signature date)</w:t>
      </w:r>
    </w:p>
    <w:p w14:paraId="1F2AE3EF" w14:textId="58E857B3" w:rsidR="00A1349F" w:rsidRPr="00530F8C" w:rsidRDefault="005927C3" w:rsidP="005927C3">
      <w:pPr>
        <w:pStyle w:val="a5"/>
        <w:spacing w:after="0" w:line="240" w:lineRule="auto"/>
        <w:ind w:left="709"/>
        <w:jc w:val="right"/>
        <w:rPr>
          <w:rStyle w:val="11"/>
          <w:rFonts w:asciiTheme="minorHAnsi" w:cstheme="minorHAnsi"/>
          <w:color w:val="000000"/>
          <w:sz w:val="28"/>
          <w:szCs w:val="24"/>
          <w:lang w:val="en-US"/>
        </w:rPr>
      </w:pPr>
      <w:r>
        <w:rPr>
          <w:rStyle w:val="11"/>
          <w:rFonts w:asciiTheme="minorHAnsi" w:cstheme="minorHAnsi"/>
          <w:color w:val="000000"/>
          <w:sz w:val="28"/>
          <w:szCs w:val="24"/>
          <w:lang w:val="en-US"/>
        </w:rPr>
        <w:lastRenderedPageBreak/>
        <w:t xml:space="preserve"> </w:t>
      </w:r>
      <w:r w:rsidRPr="00530F8C">
        <w:rPr>
          <w:rStyle w:val="y2iqfc"/>
          <w:rFonts w:eastAsia="Arial Unicode MS" w:cstheme="minorHAnsi"/>
          <w:color w:val="202124"/>
          <w:sz w:val="28"/>
          <w:szCs w:val="28"/>
          <w:lang w:val="en"/>
        </w:rPr>
        <w:t>Appendix</w:t>
      </w:r>
      <w:r>
        <w:rPr>
          <w:rStyle w:val="11"/>
          <w:rFonts w:asciiTheme="minorHAnsi" w:cstheme="minorHAnsi"/>
          <w:color w:val="000000"/>
          <w:sz w:val="28"/>
          <w:szCs w:val="24"/>
          <w:lang w:val="en-US"/>
        </w:rPr>
        <w:t xml:space="preserve"> 2</w:t>
      </w:r>
    </w:p>
    <w:p w14:paraId="66349BB8" w14:textId="77777777" w:rsidR="005927C3" w:rsidRDefault="005927C3" w:rsidP="005927C3">
      <w:pPr>
        <w:pStyle w:val="a5"/>
        <w:spacing w:after="0" w:line="240" w:lineRule="auto"/>
        <w:ind w:left="0" w:firstLine="567"/>
        <w:jc w:val="center"/>
        <w:rPr>
          <w:rStyle w:val="11"/>
          <w:rFonts w:asciiTheme="minorHAnsi" w:cs="Times New Roman"/>
          <w:b/>
          <w:bCs/>
          <w:sz w:val="28"/>
          <w:lang w:val="en-US"/>
        </w:rPr>
      </w:pPr>
    </w:p>
    <w:p w14:paraId="7A4FA531" w14:textId="714C3608" w:rsidR="005927C3" w:rsidRPr="00123F53" w:rsidRDefault="005927C3" w:rsidP="005927C3">
      <w:pPr>
        <w:pStyle w:val="a5"/>
        <w:spacing w:after="0" w:line="240" w:lineRule="auto"/>
        <w:ind w:left="0" w:firstLine="567"/>
        <w:jc w:val="center"/>
        <w:rPr>
          <w:rStyle w:val="11"/>
          <w:rFonts w:asciiTheme="minorHAnsi" w:cs="Times New Roman"/>
          <w:b/>
          <w:bCs/>
          <w:sz w:val="28"/>
          <w:lang w:val="en-US"/>
        </w:rPr>
      </w:pPr>
      <w:r w:rsidRPr="00EB7A7C">
        <w:rPr>
          <w:rStyle w:val="11"/>
          <w:rFonts w:asciiTheme="minorHAnsi" w:cs="Times New Roman"/>
          <w:b/>
          <w:bCs/>
          <w:sz w:val="28"/>
          <w:lang w:val="en-US"/>
        </w:rPr>
        <w:t xml:space="preserve">REQUIREMENTS FOR VIDEO </w:t>
      </w:r>
      <w:r>
        <w:rPr>
          <w:rStyle w:val="11"/>
          <w:rFonts w:asciiTheme="minorHAnsi" w:cs="Times New Roman"/>
          <w:b/>
          <w:bCs/>
          <w:sz w:val="28"/>
          <w:lang w:val="en-US"/>
        </w:rPr>
        <w:t xml:space="preserve">PREZENTATIONS </w:t>
      </w:r>
      <w:r w:rsidRPr="00EB7A7C">
        <w:rPr>
          <w:rStyle w:val="11"/>
          <w:rFonts w:asciiTheme="minorHAnsi" w:cs="Times New Roman"/>
          <w:b/>
          <w:bCs/>
          <w:sz w:val="28"/>
          <w:lang w:val="en-US"/>
        </w:rPr>
        <w:t>OF COMPETITION COLLECTIONS</w:t>
      </w:r>
      <w:r w:rsidRPr="00EB7A7C">
        <w:rPr>
          <w:rStyle w:val="11"/>
          <w:rFonts w:asciiTheme="minorHAnsi" w:cs="Times New Roman"/>
          <w:sz w:val="28"/>
          <w:szCs w:val="24"/>
          <w:lang w:val="en-US"/>
        </w:rPr>
        <w:br/>
      </w:r>
      <w:r w:rsidRPr="00EB7A7C">
        <w:rPr>
          <w:rStyle w:val="11"/>
          <w:rFonts w:asciiTheme="minorHAnsi" w:cs="Times New Roman"/>
          <w:b/>
          <w:bCs/>
          <w:sz w:val="28"/>
          <w:lang w:val="en-US"/>
        </w:rPr>
        <w:t xml:space="preserve">FOR </w:t>
      </w:r>
      <w:r>
        <w:rPr>
          <w:rStyle w:val="11"/>
          <w:rFonts w:asciiTheme="minorHAnsi" w:cs="Times New Roman"/>
          <w:b/>
          <w:bCs/>
          <w:sz w:val="28"/>
          <w:lang w:val="en-US"/>
        </w:rPr>
        <w:t>ON-LINE</w:t>
      </w:r>
      <w:r w:rsidRPr="00EB7A7C">
        <w:rPr>
          <w:rStyle w:val="11"/>
          <w:rFonts w:asciiTheme="minorHAnsi" w:cs="Times New Roman"/>
          <w:b/>
          <w:bCs/>
          <w:sz w:val="28"/>
          <w:lang w:val="en-US"/>
        </w:rPr>
        <w:t xml:space="preserve"> PARTICIPANTS:</w:t>
      </w:r>
    </w:p>
    <w:p w14:paraId="5C8136DE" w14:textId="77777777" w:rsidR="005927C3" w:rsidRPr="00123F53" w:rsidRDefault="005927C3" w:rsidP="005927C3">
      <w:pPr>
        <w:pStyle w:val="a5"/>
        <w:spacing w:after="0" w:line="240" w:lineRule="auto"/>
        <w:ind w:left="0" w:firstLine="567"/>
        <w:jc w:val="center"/>
        <w:rPr>
          <w:rStyle w:val="11"/>
          <w:rFonts w:asciiTheme="minorHAnsi" w:cs="Times New Roman"/>
          <w:sz w:val="28"/>
          <w:szCs w:val="24"/>
          <w:lang w:val="en-US"/>
        </w:rPr>
      </w:pPr>
    </w:p>
    <w:p w14:paraId="6422DC68" w14:textId="79D05ADE" w:rsidR="005927C3" w:rsidRPr="00EB7A7C" w:rsidRDefault="005927C3" w:rsidP="005927C3">
      <w:pPr>
        <w:pStyle w:val="a5"/>
        <w:spacing w:after="0" w:line="240" w:lineRule="auto"/>
        <w:ind w:left="0" w:firstLine="567"/>
        <w:jc w:val="both"/>
        <w:rPr>
          <w:rFonts w:cstheme="minorHAnsi"/>
          <w:sz w:val="28"/>
          <w:szCs w:val="28"/>
          <w:lang w:val="en-US"/>
        </w:rPr>
      </w:pPr>
      <w:r w:rsidRPr="00EB7A7C">
        <w:rPr>
          <w:rFonts w:cstheme="minorHAnsi"/>
          <w:sz w:val="28"/>
          <w:szCs w:val="28"/>
          <w:lang w:val="en-US"/>
        </w:rPr>
        <w:t xml:space="preserve">Videos </w:t>
      </w:r>
      <w:r>
        <w:rPr>
          <w:rFonts w:cstheme="minorHAnsi"/>
          <w:sz w:val="28"/>
          <w:szCs w:val="28"/>
          <w:lang w:val="en-US"/>
        </w:rPr>
        <w:t>presentations</w:t>
      </w:r>
      <w:r w:rsidRPr="00EB7A7C">
        <w:rPr>
          <w:rFonts w:cstheme="minorHAnsi"/>
          <w:sz w:val="28"/>
          <w:szCs w:val="28"/>
          <w:lang w:val="en-US"/>
        </w:rPr>
        <w:t xml:space="preserve"> (created) by any available means, corresponding to the theme of the competition, are submitted to the competition </w:t>
      </w:r>
    </w:p>
    <w:p w14:paraId="286E61FE" w14:textId="77777777" w:rsidR="005927C3" w:rsidRDefault="005927C3" w:rsidP="005927C3">
      <w:pPr>
        <w:pStyle w:val="a5"/>
        <w:spacing w:after="0" w:line="240" w:lineRule="auto"/>
        <w:ind w:left="0" w:firstLine="567"/>
        <w:jc w:val="both"/>
        <w:rPr>
          <w:rFonts w:cstheme="minorHAnsi"/>
          <w:sz w:val="28"/>
          <w:szCs w:val="28"/>
          <w:lang w:val="en-US"/>
        </w:rPr>
      </w:pPr>
      <w:r w:rsidRPr="00EB7A7C">
        <w:rPr>
          <w:rFonts w:cstheme="minorHAnsi"/>
          <w:sz w:val="28"/>
          <w:szCs w:val="28"/>
          <w:lang w:val="en-US"/>
        </w:rPr>
        <w:t xml:space="preserve">Video format: MPEG4 (mp4; mov).  </w:t>
      </w:r>
    </w:p>
    <w:p w14:paraId="2DB20971" w14:textId="77777777" w:rsidR="005927C3" w:rsidRPr="00123F53" w:rsidRDefault="005927C3" w:rsidP="005927C3">
      <w:pPr>
        <w:pStyle w:val="a5"/>
        <w:spacing w:after="0" w:line="240" w:lineRule="auto"/>
        <w:ind w:left="0" w:firstLine="567"/>
        <w:jc w:val="both"/>
        <w:rPr>
          <w:rFonts w:cstheme="minorHAnsi"/>
          <w:sz w:val="28"/>
          <w:szCs w:val="28"/>
          <w:lang w:val="en-US"/>
        </w:rPr>
      </w:pPr>
      <w:r w:rsidRPr="00EB7A7C">
        <w:rPr>
          <w:rFonts w:cstheme="minorHAnsi"/>
          <w:sz w:val="28"/>
          <w:szCs w:val="28"/>
          <w:lang w:val="en-US"/>
        </w:rPr>
        <w:t xml:space="preserve">Video quality at least Full HD 1920x1080 (Ultra HD 3840x2160, 4K 4096x3072) The recording must be made strictly in the horizontal position of the screen, aspect ratio 16:9. </w:t>
      </w:r>
      <w:r w:rsidRPr="00123F53">
        <w:rPr>
          <w:rFonts w:cstheme="minorHAnsi"/>
          <w:sz w:val="28"/>
          <w:szCs w:val="28"/>
          <w:lang w:val="en-US"/>
        </w:rPr>
        <w:t xml:space="preserve">H.264 compression format </w:t>
      </w:r>
    </w:p>
    <w:p w14:paraId="2221086C" w14:textId="77777777" w:rsidR="005927C3" w:rsidRDefault="005927C3" w:rsidP="005927C3">
      <w:pPr>
        <w:pStyle w:val="a5"/>
        <w:spacing w:after="0" w:line="240" w:lineRule="auto"/>
        <w:ind w:left="0" w:firstLine="567"/>
        <w:jc w:val="both"/>
        <w:rPr>
          <w:rFonts w:cstheme="minorHAnsi"/>
          <w:sz w:val="28"/>
          <w:szCs w:val="28"/>
          <w:lang w:val="en-US"/>
        </w:rPr>
      </w:pPr>
      <w:r w:rsidRPr="00EB7A7C">
        <w:rPr>
          <w:rFonts w:cstheme="minorHAnsi"/>
          <w:sz w:val="28"/>
          <w:szCs w:val="28"/>
          <w:lang w:val="en-US"/>
        </w:rPr>
        <w:t xml:space="preserve">The duration of the video is from 3 to 5 minutes. </w:t>
      </w:r>
    </w:p>
    <w:p w14:paraId="684CDEF0" w14:textId="47641B0A" w:rsidR="005927C3" w:rsidRDefault="005927C3" w:rsidP="005927C3">
      <w:pPr>
        <w:pStyle w:val="a5"/>
        <w:spacing w:after="0" w:line="240" w:lineRule="auto"/>
        <w:ind w:left="0" w:firstLine="567"/>
        <w:jc w:val="both"/>
        <w:rPr>
          <w:rFonts w:cstheme="minorHAnsi"/>
          <w:sz w:val="28"/>
          <w:szCs w:val="28"/>
          <w:lang w:val="en-US"/>
        </w:rPr>
      </w:pPr>
      <w:r w:rsidRPr="00EB7A7C">
        <w:rPr>
          <w:rFonts w:cstheme="minorHAnsi"/>
          <w:sz w:val="28"/>
          <w:szCs w:val="28"/>
          <w:lang w:val="en-US"/>
        </w:rPr>
        <w:t xml:space="preserve">Video </w:t>
      </w:r>
      <w:r>
        <w:rPr>
          <w:rFonts w:cstheme="minorHAnsi"/>
          <w:sz w:val="28"/>
          <w:szCs w:val="28"/>
          <w:lang w:val="en-US"/>
        </w:rPr>
        <w:t>presentations</w:t>
      </w:r>
      <w:r w:rsidRPr="00EB7A7C">
        <w:rPr>
          <w:rFonts w:cstheme="minorHAnsi"/>
          <w:sz w:val="28"/>
          <w:szCs w:val="28"/>
          <w:lang w:val="en-US"/>
        </w:rPr>
        <w:t xml:space="preserve"> should be decorated with an information banner with the name of the author, the name </w:t>
      </w:r>
      <w:r>
        <w:rPr>
          <w:rFonts w:cstheme="minorHAnsi"/>
          <w:sz w:val="28"/>
          <w:szCs w:val="28"/>
          <w:lang w:val="en-US"/>
        </w:rPr>
        <w:t>educational institution the name nomination the name of collection.</w:t>
      </w:r>
      <w:r w:rsidRPr="00EB7A7C">
        <w:rPr>
          <w:rFonts w:cstheme="minorHAnsi"/>
          <w:sz w:val="28"/>
          <w:szCs w:val="28"/>
          <w:lang w:val="en-US"/>
        </w:rPr>
        <w:t xml:space="preserve"> The camera is built in such a way that the items that make up the collection get into the frame one by one. </w:t>
      </w:r>
    </w:p>
    <w:p w14:paraId="681196DE" w14:textId="77777777" w:rsidR="005927C3" w:rsidRPr="007B50C2" w:rsidRDefault="005927C3" w:rsidP="005927C3">
      <w:pPr>
        <w:pStyle w:val="a5"/>
        <w:spacing w:after="0" w:line="240" w:lineRule="auto"/>
        <w:ind w:left="0" w:firstLine="567"/>
        <w:jc w:val="both"/>
        <w:rPr>
          <w:rFonts w:cstheme="minorHAnsi"/>
          <w:sz w:val="28"/>
          <w:szCs w:val="28"/>
          <w:lang w:val="en-US"/>
        </w:rPr>
      </w:pPr>
      <w:r w:rsidRPr="007B50C2">
        <w:rPr>
          <w:rFonts w:cstheme="minorHAnsi"/>
          <w:sz w:val="28"/>
          <w:szCs w:val="28"/>
          <w:lang w:val="en-US"/>
        </w:rPr>
        <w:t>Try to minimize shaking.</w:t>
      </w:r>
    </w:p>
    <w:p w14:paraId="05D5C241" w14:textId="734CBB13" w:rsidR="005927C3" w:rsidRPr="00123F53" w:rsidRDefault="005927C3" w:rsidP="005927C3">
      <w:pPr>
        <w:pStyle w:val="a5"/>
        <w:spacing w:after="0" w:line="240" w:lineRule="auto"/>
        <w:ind w:left="0" w:firstLine="567"/>
        <w:jc w:val="both"/>
        <w:rPr>
          <w:rFonts w:cstheme="minorHAnsi"/>
          <w:sz w:val="28"/>
          <w:szCs w:val="28"/>
          <w:lang w:val="en-US"/>
        </w:rPr>
      </w:pPr>
      <w:r w:rsidRPr="00EB7A7C">
        <w:rPr>
          <w:rFonts w:cstheme="minorHAnsi"/>
          <w:sz w:val="28"/>
          <w:szCs w:val="28"/>
          <w:lang w:val="en-US"/>
        </w:rPr>
        <w:t xml:space="preserve"> Provide sufficient lighting. The use of special programs and tools when editing and shooting a video is </w:t>
      </w:r>
      <w:r>
        <w:rPr>
          <w:rFonts w:cstheme="minorHAnsi"/>
          <w:sz w:val="28"/>
          <w:szCs w:val="28"/>
          <w:lang w:val="en-US"/>
        </w:rPr>
        <w:t xml:space="preserve">up </w:t>
      </w:r>
      <w:r w:rsidR="00980ED2">
        <w:rPr>
          <w:rFonts w:cstheme="minorHAnsi"/>
          <w:sz w:val="28"/>
          <w:szCs w:val="28"/>
          <w:lang w:val="en-US"/>
        </w:rPr>
        <w:t xml:space="preserve">to </w:t>
      </w:r>
      <w:r w:rsidR="00980ED2" w:rsidRPr="00EB7A7C">
        <w:rPr>
          <w:rFonts w:cstheme="minorHAnsi"/>
          <w:sz w:val="28"/>
          <w:szCs w:val="28"/>
          <w:lang w:val="en-US"/>
        </w:rPr>
        <w:t>participant</w:t>
      </w:r>
      <w:r w:rsidRPr="00EB7A7C">
        <w:rPr>
          <w:rFonts w:cstheme="minorHAnsi"/>
          <w:sz w:val="28"/>
          <w:szCs w:val="28"/>
          <w:lang w:val="en-US"/>
        </w:rPr>
        <w:t xml:space="preserve">. </w:t>
      </w:r>
      <w:r w:rsidRPr="00123F53">
        <w:rPr>
          <w:rFonts w:cstheme="minorHAnsi"/>
          <w:sz w:val="28"/>
          <w:szCs w:val="28"/>
          <w:lang w:val="en-US"/>
        </w:rPr>
        <w:t xml:space="preserve">Photos </w:t>
      </w:r>
      <w:r>
        <w:rPr>
          <w:rFonts w:cstheme="minorHAnsi"/>
          <w:sz w:val="28"/>
          <w:szCs w:val="28"/>
          <w:lang w:val="en-US"/>
        </w:rPr>
        <w:t xml:space="preserve">and </w:t>
      </w:r>
      <w:r w:rsidR="00980ED2">
        <w:rPr>
          <w:rFonts w:cstheme="minorHAnsi"/>
          <w:sz w:val="28"/>
          <w:szCs w:val="28"/>
          <w:lang w:val="en-US"/>
        </w:rPr>
        <w:t>sketches may</w:t>
      </w:r>
      <w:r w:rsidRPr="00123F53">
        <w:rPr>
          <w:rFonts w:cstheme="minorHAnsi"/>
          <w:sz w:val="28"/>
          <w:szCs w:val="28"/>
          <w:lang w:val="en-US"/>
        </w:rPr>
        <w:t xml:space="preserve"> be used in the video. </w:t>
      </w:r>
    </w:p>
    <w:p w14:paraId="7489F7E6" w14:textId="6E7ABF4B" w:rsidR="005927C3" w:rsidRPr="001C6C18" w:rsidRDefault="005927C3" w:rsidP="005927C3">
      <w:pPr>
        <w:pStyle w:val="a5"/>
        <w:spacing w:after="0" w:line="240" w:lineRule="auto"/>
        <w:ind w:left="0" w:firstLine="567"/>
        <w:jc w:val="both"/>
        <w:rPr>
          <w:rFonts w:cstheme="minorHAnsi"/>
          <w:color w:val="000000"/>
          <w:szCs w:val="28"/>
          <w:lang w:val="en-US"/>
        </w:rPr>
      </w:pPr>
      <w:r w:rsidRPr="001C6C18">
        <w:rPr>
          <w:rFonts w:cstheme="minorHAnsi"/>
          <w:sz w:val="28"/>
          <w:szCs w:val="28"/>
          <w:lang w:val="en-US"/>
        </w:rPr>
        <w:t xml:space="preserve">Advertising videos that offend the dignity and feelings of other people that do not correspond to the theme of the </w:t>
      </w:r>
      <w:r w:rsidR="00DC5A42">
        <w:rPr>
          <w:rFonts w:cstheme="minorHAnsi"/>
          <w:sz w:val="28"/>
          <w:szCs w:val="28"/>
          <w:lang w:val="en-US"/>
        </w:rPr>
        <w:t>Contest</w:t>
      </w:r>
      <w:r w:rsidRPr="001C6C18">
        <w:rPr>
          <w:rFonts w:cstheme="minorHAnsi"/>
          <w:sz w:val="28"/>
          <w:szCs w:val="28"/>
          <w:lang w:val="en-US"/>
        </w:rPr>
        <w:t xml:space="preserve"> </w:t>
      </w:r>
      <w:proofErr w:type="gramStart"/>
      <w:r w:rsidRPr="001C6C18">
        <w:rPr>
          <w:rFonts w:cstheme="minorHAnsi"/>
          <w:sz w:val="28"/>
          <w:szCs w:val="28"/>
          <w:lang w:val="en-US"/>
        </w:rPr>
        <w:t>are not accepted</w:t>
      </w:r>
      <w:proofErr w:type="gramEnd"/>
      <w:r w:rsidRPr="001C6C18">
        <w:rPr>
          <w:rFonts w:cstheme="minorHAnsi"/>
          <w:sz w:val="28"/>
          <w:szCs w:val="28"/>
          <w:lang w:val="en-US"/>
        </w:rPr>
        <w:t xml:space="preserve"> for the </w:t>
      </w:r>
      <w:r w:rsidR="00DC5A42">
        <w:rPr>
          <w:rFonts w:cstheme="minorHAnsi"/>
          <w:sz w:val="28"/>
          <w:szCs w:val="28"/>
          <w:lang w:val="en-US"/>
        </w:rPr>
        <w:t>Contest</w:t>
      </w:r>
      <w:r w:rsidRPr="001C6C18">
        <w:rPr>
          <w:rFonts w:cstheme="minorHAnsi"/>
          <w:sz w:val="28"/>
          <w:szCs w:val="28"/>
          <w:lang w:val="en-US"/>
        </w:rPr>
        <w:t>.</w:t>
      </w:r>
    </w:p>
    <w:p w14:paraId="6BF82CE9" w14:textId="77777777" w:rsidR="005927C3" w:rsidRPr="001C6C18" w:rsidRDefault="005927C3" w:rsidP="005927C3">
      <w:pPr>
        <w:pStyle w:val="a5"/>
        <w:spacing w:after="0" w:line="240" w:lineRule="auto"/>
        <w:ind w:left="0" w:firstLine="567"/>
        <w:jc w:val="both"/>
        <w:rPr>
          <w:rFonts w:cstheme="minorHAnsi"/>
          <w:color w:val="000000"/>
          <w:szCs w:val="28"/>
          <w:lang w:val="en-US"/>
        </w:rPr>
      </w:pPr>
    </w:p>
    <w:p w14:paraId="2ADFD850" w14:textId="77777777" w:rsidR="005927C3" w:rsidRPr="007B50C2" w:rsidRDefault="005927C3" w:rsidP="005927C3">
      <w:pPr>
        <w:pStyle w:val="a5"/>
        <w:spacing w:after="0" w:line="240" w:lineRule="auto"/>
        <w:ind w:left="709"/>
        <w:jc w:val="center"/>
        <w:rPr>
          <w:rStyle w:val="11"/>
          <w:rFonts w:asciiTheme="minorHAnsi" w:cs="Times New Roman"/>
          <w:color w:val="000000"/>
          <w:sz w:val="28"/>
          <w:szCs w:val="24"/>
          <w:lang w:val="en-US"/>
        </w:rPr>
      </w:pPr>
    </w:p>
    <w:p w14:paraId="687A3DAA" w14:textId="77777777" w:rsidR="005927C3" w:rsidRPr="005F6770" w:rsidRDefault="005927C3" w:rsidP="005927C3">
      <w:pPr>
        <w:rPr>
          <w:rStyle w:val="11"/>
          <w:rFonts w:asciiTheme="minorHAnsi" w:cs="Times New Roman"/>
          <w:color w:val="000000"/>
          <w:sz w:val="28"/>
          <w:szCs w:val="24"/>
          <w:lang w:val="en-US"/>
        </w:rPr>
      </w:pPr>
      <w:r w:rsidRPr="005F6770">
        <w:rPr>
          <w:rStyle w:val="11"/>
          <w:rFonts w:asciiTheme="minorHAnsi" w:cs="Times New Roman"/>
          <w:color w:val="000000"/>
          <w:sz w:val="28"/>
          <w:szCs w:val="24"/>
          <w:lang w:val="en-US"/>
        </w:rPr>
        <w:br w:type="page"/>
      </w:r>
    </w:p>
    <w:p w14:paraId="130ABC51" w14:textId="77777777" w:rsidR="00A249CD" w:rsidRPr="00530F8C" w:rsidRDefault="00A249CD" w:rsidP="003648B0">
      <w:pPr>
        <w:pStyle w:val="a5"/>
        <w:spacing w:after="0" w:line="240" w:lineRule="auto"/>
        <w:ind w:left="709"/>
        <w:jc w:val="center"/>
        <w:rPr>
          <w:rStyle w:val="11"/>
          <w:rFonts w:asciiTheme="minorHAnsi" w:cstheme="minorHAnsi"/>
          <w:color w:val="000000"/>
          <w:sz w:val="28"/>
          <w:szCs w:val="24"/>
          <w:lang w:val="en-US"/>
        </w:rPr>
      </w:pPr>
    </w:p>
    <w:p w14:paraId="4B7718AC" w14:textId="706A3DF0" w:rsidR="00A1349F" w:rsidRPr="00530F8C" w:rsidRDefault="005927C3" w:rsidP="00A1349F">
      <w:pPr>
        <w:pStyle w:val="a5"/>
        <w:spacing w:after="0" w:line="240" w:lineRule="auto"/>
        <w:ind w:left="709"/>
        <w:jc w:val="right"/>
        <w:rPr>
          <w:rStyle w:val="11"/>
          <w:rFonts w:asciiTheme="minorHAnsi" w:cstheme="minorHAnsi"/>
          <w:color w:val="000000"/>
          <w:sz w:val="28"/>
          <w:szCs w:val="24"/>
          <w:lang w:val="en-US"/>
        </w:rPr>
      </w:pPr>
      <w:r w:rsidRPr="00530F8C">
        <w:rPr>
          <w:rStyle w:val="y2iqfc"/>
          <w:rFonts w:eastAsia="Arial Unicode MS" w:cstheme="minorHAnsi"/>
          <w:color w:val="202124"/>
          <w:sz w:val="28"/>
          <w:szCs w:val="28"/>
          <w:lang w:val="en"/>
        </w:rPr>
        <w:t>Appendix</w:t>
      </w:r>
      <w:r w:rsidR="00A1349F" w:rsidRPr="00530F8C">
        <w:rPr>
          <w:rStyle w:val="11"/>
          <w:rFonts w:asciiTheme="minorHAnsi" w:cstheme="minorHAnsi"/>
          <w:color w:val="000000"/>
          <w:sz w:val="28"/>
          <w:szCs w:val="24"/>
          <w:lang w:val="en-US"/>
        </w:rPr>
        <w:t xml:space="preserve"> </w:t>
      </w:r>
      <w:r>
        <w:rPr>
          <w:rStyle w:val="11"/>
          <w:rFonts w:asciiTheme="minorHAnsi" w:cstheme="minorHAnsi"/>
          <w:color w:val="000000"/>
          <w:sz w:val="28"/>
          <w:szCs w:val="24"/>
          <w:lang w:val="en-US"/>
        </w:rPr>
        <w:t>3</w:t>
      </w:r>
    </w:p>
    <w:p w14:paraId="57033D5C" w14:textId="77777777" w:rsidR="00266620" w:rsidRPr="00530F8C" w:rsidRDefault="00266620" w:rsidP="00A1349F">
      <w:pPr>
        <w:pStyle w:val="a5"/>
        <w:spacing w:after="0" w:line="240" w:lineRule="auto"/>
        <w:ind w:left="709"/>
        <w:jc w:val="right"/>
        <w:rPr>
          <w:rStyle w:val="11"/>
          <w:rFonts w:asciiTheme="minorHAnsi" w:cstheme="minorHAnsi"/>
          <w:color w:val="000000"/>
          <w:sz w:val="28"/>
          <w:szCs w:val="24"/>
          <w:lang w:val="en-US"/>
        </w:rPr>
      </w:pPr>
    </w:p>
    <w:p w14:paraId="65C4B6B3" w14:textId="4BE3DB89" w:rsidR="00F57529" w:rsidRPr="00530F8C" w:rsidRDefault="005B03BC" w:rsidP="00F57529">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Pr>
          <w:rStyle w:val="y2iqfc"/>
          <w:rFonts w:asciiTheme="minorHAnsi" w:eastAsia="Arial Unicode MS" w:hAnsiTheme="minorHAnsi" w:cstheme="minorHAnsi"/>
          <w:b/>
          <w:color w:val="202124"/>
          <w:sz w:val="28"/>
          <w:szCs w:val="28"/>
          <w:lang w:val="en"/>
        </w:rPr>
        <w:t xml:space="preserve">EVALUATION CRITERIA FOR COMPETITIVE WORKS </w:t>
      </w:r>
    </w:p>
    <w:p w14:paraId="044EB4CA" w14:textId="68F8BD8F" w:rsidR="00D10B2F" w:rsidRPr="00530F8C" w:rsidRDefault="00F57529" w:rsidP="00F57529">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bookmarkStart w:id="2" w:name="_Hlk140665230"/>
      <w:r w:rsidRPr="00530F8C">
        <w:rPr>
          <w:rStyle w:val="y2iqfc"/>
          <w:rFonts w:asciiTheme="minorHAnsi" w:eastAsia="Arial Unicode MS" w:hAnsiTheme="minorHAnsi" w:cstheme="minorHAnsi"/>
          <w:b/>
          <w:color w:val="202124"/>
          <w:sz w:val="28"/>
          <w:szCs w:val="28"/>
          <w:lang w:val="en"/>
        </w:rPr>
        <w:t xml:space="preserve">OF THE 1ST INTERNATIONAL </w:t>
      </w:r>
      <w:r w:rsidR="00DC5A42">
        <w:rPr>
          <w:rStyle w:val="y2iqfc"/>
          <w:rFonts w:asciiTheme="minorHAnsi" w:eastAsia="Arial Unicode MS" w:hAnsiTheme="minorHAnsi" w:cstheme="minorHAnsi"/>
          <w:b/>
          <w:color w:val="202124"/>
          <w:sz w:val="28"/>
          <w:szCs w:val="28"/>
          <w:lang w:val="en"/>
        </w:rPr>
        <w:t>CONTEST</w:t>
      </w:r>
      <w:r w:rsidRPr="00530F8C">
        <w:rPr>
          <w:rStyle w:val="y2iqfc"/>
          <w:rFonts w:asciiTheme="minorHAnsi" w:eastAsia="Arial Unicode MS" w:hAnsiTheme="minorHAnsi" w:cstheme="minorHAnsi"/>
          <w:b/>
          <w:color w:val="202124"/>
          <w:sz w:val="28"/>
          <w:szCs w:val="28"/>
          <w:lang w:val="en"/>
        </w:rPr>
        <w:t xml:space="preserve"> </w:t>
      </w:r>
      <w:r w:rsidR="00E4678E">
        <w:rPr>
          <w:rStyle w:val="y2iqfc"/>
          <w:rFonts w:asciiTheme="minorHAnsi" w:eastAsia="Arial Unicode MS" w:hAnsiTheme="minorHAnsi" w:cstheme="minorHAnsi"/>
          <w:b/>
          <w:color w:val="202124"/>
          <w:sz w:val="28"/>
          <w:szCs w:val="28"/>
          <w:lang w:val="en"/>
        </w:rPr>
        <w:t>FOR</w:t>
      </w:r>
      <w:r w:rsidRPr="00530F8C">
        <w:rPr>
          <w:rStyle w:val="y2iqfc"/>
          <w:rFonts w:asciiTheme="minorHAnsi" w:eastAsia="Arial Unicode MS" w:hAnsiTheme="minorHAnsi" w:cstheme="minorHAnsi"/>
          <w:b/>
          <w:color w:val="202124"/>
          <w:sz w:val="28"/>
          <w:szCs w:val="28"/>
          <w:lang w:val="en"/>
        </w:rPr>
        <w:t xml:space="preserve"> YOUNG DESIGNERS OF SHOE, ACCESSORIES AND LEATHER AND FUR </w:t>
      </w:r>
      <w:r w:rsidR="00A73307" w:rsidRPr="00530F8C">
        <w:rPr>
          <w:rStyle w:val="y2iqfc"/>
          <w:rFonts w:asciiTheme="minorHAnsi" w:eastAsia="Arial Unicode MS" w:hAnsiTheme="minorHAnsi" w:cstheme="minorHAnsi"/>
          <w:b/>
          <w:color w:val="202124"/>
          <w:sz w:val="28"/>
          <w:szCs w:val="28"/>
          <w:lang w:val="en"/>
        </w:rPr>
        <w:t xml:space="preserve">CLOTHES  </w:t>
      </w:r>
    </w:p>
    <w:p w14:paraId="3CDCDD61" w14:textId="6CD00B4F" w:rsidR="00F57529" w:rsidRPr="00530F8C" w:rsidRDefault="00F57529" w:rsidP="00F57529">
      <w:pPr>
        <w:pStyle w:val="HTML"/>
        <w:shd w:val="clear" w:color="auto" w:fill="F8F9FA"/>
        <w:spacing w:line="540" w:lineRule="atLeast"/>
        <w:jc w:val="center"/>
        <w:rPr>
          <w:rFonts w:asciiTheme="minorHAnsi" w:hAnsiTheme="minorHAnsi" w:cstheme="minorHAnsi"/>
          <w:b/>
          <w:color w:val="202124"/>
          <w:sz w:val="28"/>
          <w:szCs w:val="28"/>
          <w:lang w:val="en-US"/>
        </w:rPr>
      </w:pPr>
      <w:r w:rsidRPr="00530F8C">
        <w:rPr>
          <w:rStyle w:val="y2iqfc"/>
          <w:rFonts w:asciiTheme="minorHAnsi" w:eastAsia="Arial Unicode MS" w:hAnsiTheme="minorHAnsi" w:cstheme="minorHAnsi"/>
          <w:b/>
          <w:color w:val="202124"/>
          <w:sz w:val="28"/>
          <w:szCs w:val="28"/>
          <w:lang w:val="en"/>
        </w:rPr>
        <w:t>"UZCHARM Style 2023"</w:t>
      </w:r>
    </w:p>
    <w:bookmarkEnd w:id="2"/>
    <w:p w14:paraId="1F480680" w14:textId="77777777" w:rsidR="00266620" w:rsidRPr="00530F8C" w:rsidRDefault="00266620" w:rsidP="00A1349F">
      <w:pPr>
        <w:pStyle w:val="a5"/>
        <w:spacing w:after="0" w:line="240" w:lineRule="auto"/>
        <w:ind w:left="709"/>
        <w:jc w:val="right"/>
        <w:rPr>
          <w:rStyle w:val="11"/>
          <w:rFonts w:asciiTheme="minorHAnsi" w:eastAsiaTheme="minorHAnsi" w:cstheme="minorHAnsi"/>
          <w:spacing w:val="0"/>
          <w:sz w:val="28"/>
          <w:szCs w:val="24"/>
          <w:shd w:val="clear" w:color="auto" w:fill="auto"/>
          <w:lang w:val="en-US"/>
        </w:rPr>
      </w:pPr>
    </w:p>
    <w:p w14:paraId="7DCA5A9D" w14:textId="77777777" w:rsidR="00266620" w:rsidRPr="00530F8C" w:rsidRDefault="00266620" w:rsidP="00A1349F">
      <w:pPr>
        <w:pStyle w:val="a5"/>
        <w:spacing w:after="0" w:line="240" w:lineRule="auto"/>
        <w:ind w:left="709"/>
        <w:jc w:val="right"/>
        <w:rPr>
          <w:rStyle w:val="11"/>
          <w:rFonts w:asciiTheme="minorHAnsi" w:eastAsiaTheme="minorHAnsi" w:cstheme="minorHAnsi"/>
          <w:b/>
          <w:spacing w:val="0"/>
          <w:sz w:val="28"/>
          <w:szCs w:val="24"/>
          <w:shd w:val="clear" w:color="auto" w:fill="auto"/>
          <w:lang w:val="en-US"/>
        </w:rPr>
      </w:pPr>
    </w:p>
    <w:tbl>
      <w:tblPr>
        <w:tblStyle w:val="aa"/>
        <w:tblW w:w="9356" w:type="dxa"/>
        <w:jc w:val="center"/>
        <w:tblLayout w:type="fixed"/>
        <w:tblLook w:val="04A0" w:firstRow="1" w:lastRow="0" w:firstColumn="1" w:lastColumn="0" w:noHBand="0" w:noVBand="1"/>
      </w:tblPr>
      <w:tblGrid>
        <w:gridCol w:w="567"/>
        <w:gridCol w:w="6521"/>
        <w:gridCol w:w="2268"/>
      </w:tblGrid>
      <w:tr w:rsidR="00266620" w:rsidRPr="00530F8C" w14:paraId="37AE84C5" w14:textId="77777777" w:rsidTr="00113079">
        <w:trPr>
          <w:jc w:val="center"/>
        </w:trPr>
        <w:tc>
          <w:tcPr>
            <w:tcW w:w="567" w:type="dxa"/>
            <w:vAlign w:val="center"/>
          </w:tcPr>
          <w:p w14:paraId="1A1E348D" w14:textId="77777777" w:rsidR="00266620" w:rsidRPr="00530F8C" w:rsidRDefault="00266620" w:rsidP="00E25D65">
            <w:pPr>
              <w:rPr>
                <w:rFonts w:cstheme="minorHAnsi"/>
                <w:b/>
                <w:sz w:val="28"/>
                <w:szCs w:val="28"/>
              </w:rPr>
            </w:pPr>
            <w:r w:rsidRPr="00530F8C">
              <w:rPr>
                <w:rFonts w:cstheme="minorHAnsi"/>
                <w:b/>
                <w:sz w:val="28"/>
                <w:szCs w:val="28"/>
              </w:rPr>
              <w:t>№</w:t>
            </w:r>
          </w:p>
        </w:tc>
        <w:tc>
          <w:tcPr>
            <w:tcW w:w="6521" w:type="dxa"/>
            <w:vAlign w:val="center"/>
          </w:tcPr>
          <w:p w14:paraId="19E15037" w14:textId="6DB2C109" w:rsidR="00266620" w:rsidRPr="00530F8C" w:rsidRDefault="00F57529" w:rsidP="00F57529">
            <w:pPr>
              <w:pStyle w:val="HTML"/>
              <w:shd w:val="clear" w:color="auto" w:fill="F8F9FA"/>
              <w:spacing w:line="540" w:lineRule="atLeast"/>
              <w:jc w:val="center"/>
              <w:rPr>
                <w:rFonts w:asciiTheme="minorHAnsi" w:hAnsiTheme="minorHAnsi" w:cstheme="minorHAnsi"/>
                <w:color w:val="202124"/>
                <w:sz w:val="28"/>
                <w:szCs w:val="28"/>
              </w:rPr>
            </w:pPr>
            <w:r w:rsidRPr="00530F8C">
              <w:rPr>
                <w:rStyle w:val="y2iqfc"/>
                <w:rFonts w:asciiTheme="minorHAnsi" w:eastAsia="Arial Unicode MS" w:hAnsiTheme="minorHAnsi" w:cstheme="minorHAnsi"/>
                <w:color w:val="202124"/>
                <w:sz w:val="28"/>
                <w:szCs w:val="28"/>
                <w:lang w:val="en"/>
              </w:rPr>
              <w:t>Evaluation Criteria</w:t>
            </w:r>
          </w:p>
        </w:tc>
        <w:tc>
          <w:tcPr>
            <w:tcW w:w="2268" w:type="dxa"/>
            <w:vAlign w:val="center"/>
          </w:tcPr>
          <w:p w14:paraId="73CF02CD" w14:textId="634E1FAD" w:rsidR="00266620" w:rsidRPr="00530F8C" w:rsidRDefault="00F57529" w:rsidP="00F57529">
            <w:pPr>
              <w:pStyle w:val="HTML"/>
              <w:shd w:val="clear" w:color="auto" w:fill="F8F9FA"/>
              <w:spacing w:line="540" w:lineRule="atLeast"/>
              <w:jc w:val="center"/>
              <w:rPr>
                <w:rFonts w:asciiTheme="minorHAnsi" w:hAnsiTheme="minorHAnsi" w:cstheme="minorHAnsi"/>
                <w:color w:val="202124"/>
                <w:sz w:val="28"/>
                <w:szCs w:val="28"/>
              </w:rPr>
            </w:pPr>
            <w:r w:rsidRPr="00530F8C">
              <w:rPr>
                <w:rStyle w:val="y2iqfc"/>
                <w:rFonts w:asciiTheme="minorHAnsi" w:eastAsia="Arial Unicode MS" w:hAnsiTheme="minorHAnsi" w:cstheme="minorHAnsi"/>
                <w:color w:val="202124"/>
                <w:sz w:val="28"/>
                <w:szCs w:val="28"/>
                <w:lang w:val="en"/>
              </w:rPr>
              <w:t>Maximum score</w:t>
            </w:r>
          </w:p>
        </w:tc>
      </w:tr>
      <w:tr w:rsidR="00266620" w:rsidRPr="00530F8C" w14:paraId="79F88F9E" w14:textId="77777777" w:rsidTr="00113079">
        <w:trPr>
          <w:jc w:val="center"/>
        </w:trPr>
        <w:tc>
          <w:tcPr>
            <w:tcW w:w="567" w:type="dxa"/>
            <w:vAlign w:val="center"/>
          </w:tcPr>
          <w:p w14:paraId="3D284E89" w14:textId="0E59E907" w:rsidR="00266620" w:rsidRPr="00530F8C" w:rsidRDefault="00113079" w:rsidP="00530F8C">
            <w:pPr>
              <w:jc w:val="center"/>
              <w:rPr>
                <w:rFonts w:cstheme="minorHAnsi"/>
                <w:b/>
                <w:sz w:val="28"/>
                <w:szCs w:val="28"/>
              </w:rPr>
            </w:pPr>
            <w:r w:rsidRPr="00530F8C">
              <w:rPr>
                <w:rFonts w:cstheme="minorHAnsi"/>
                <w:b/>
                <w:sz w:val="28"/>
                <w:szCs w:val="28"/>
              </w:rPr>
              <w:t>1</w:t>
            </w:r>
          </w:p>
        </w:tc>
        <w:tc>
          <w:tcPr>
            <w:tcW w:w="6521" w:type="dxa"/>
            <w:vAlign w:val="center"/>
          </w:tcPr>
          <w:p w14:paraId="4E59B6DC" w14:textId="6AAE2306" w:rsidR="00266620" w:rsidRPr="00530F8C" w:rsidRDefault="00F57529" w:rsidP="00530F8C">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Aesthetic value of the collection, compliance with current trends, originality</w:t>
            </w:r>
          </w:p>
        </w:tc>
        <w:tc>
          <w:tcPr>
            <w:tcW w:w="2268" w:type="dxa"/>
            <w:vAlign w:val="center"/>
          </w:tcPr>
          <w:p w14:paraId="62C8EEA3" w14:textId="454203F7" w:rsidR="00266620" w:rsidRPr="00530F8C" w:rsidRDefault="003648B0" w:rsidP="00530F8C">
            <w:pPr>
              <w:jc w:val="center"/>
              <w:rPr>
                <w:rFonts w:cstheme="minorHAnsi"/>
                <w:b/>
                <w:sz w:val="28"/>
                <w:szCs w:val="28"/>
                <w:lang w:val="uz-Cyrl-UZ"/>
              </w:rPr>
            </w:pPr>
            <w:r w:rsidRPr="00530F8C">
              <w:rPr>
                <w:rFonts w:cstheme="minorHAnsi"/>
                <w:b/>
                <w:sz w:val="28"/>
                <w:szCs w:val="28"/>
                <w:lang w:val="uz-Cyrl-UZ"/>
              </w:rPr>
              <w:t>20</w:t>
            </w:r>
          </w:p>
        </w:tc>
      </w:tr>
      <w:tr w:rsidR="00266620" w:rsidRPr="00530F8C" w14:paraId="304A33C2" w14:textId="77777777" w:rsidTr="00113079">
        <w:trPr>
          <w:jc w:val="center"/>
        </w:trPr>
        <w:tc>
          <w:tcPr>
            <w:tcW w:w="567" w:type="dxa"/>
            <w:vAlign w:val="center"/>
          </w:tcPr>
          <w:p w14:paraId="4FAA8F5E" w14:textId="040E39A2" w:rsidR="00266620" w:rsidRPr="00530F8C" w:rsidRDefault="00113079" w:rsidP="00530F8C">
            <w:pPr>
              <w:jc w:val="center"/>
              <w:rPr>
                <w:rFonts w:cstheme="minorHAnsi"/>
                <w:b/>
                <w:sz w:val="28"/>
                <w:szCs w:val="28"/>
              </w:rPr>
            </w:pPr>
            <w:r w:rsidRPr="00530F8C">
              <w:rPr>
                <w:rFonts w:cstheme="minorHAnsi"/>
                <w:b/>
                <w:sz w:val="28"/>
                <w:szCs w:val="28"/>
              </w:rPr>
              <w:t>2</w:t>
            </w:r>
          </w:p>
        </w:tc>
        <w:tc>
          <w:tcPr>
            <w:tcW w:w="6521" w:type="dxa"/>
            <w:vAlign w:val="center"/>
          </w:tcPr>
          <w:p w14:paraId="5D4AE370" w14:textId="253E6518" w:rsidR="003648B0" w:rsidRPr="00530F8C" w:rsidRDefault="00F57529" w:rsidP="00530F8C">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The integrity of the compositional solution, the combination of colors and textures of materials, the selection of materials; consistency of a certain style in the collection</w:t>
            </w:r>
          </w:p>
        </w:tc>
        <w:tc>
          <w:tcPr>
            <w:tcW w:w="2268" w:type="dxa"/>
            <w:vAlign w:val="center"/>
          </w:tcPr>
          <w:p w14:paraId="1D0414CF" w14:textId="3CCE9A13" w:rsidR="00266620" w:rsidRPr="00530F8C" w:rsidRDefault="003648B0" w:rsidP="00530F8C">
            <w:pPr>
              <w:jc w:val="center"/>
              <w:rPr>
                <w:rFonts w:cstheme="minorHAnsi"/>
                <w:b/>
                <w:sz w:val="28"/>
                <w:szCs w:val="28"/>
                <w:lang w:val="uz-Cyrl-UZ"/>
              </w:rPr>
            </w:pPr>
            <w:r w:rsidRPr="00530F8C">
              <w:rPr>
                <w:rFonts w:cstheme="minorHAnsi"/>
                <w:b/>
                <w:sz w:val="28"/>
                <w:szCs w:val="28"/>
                <w:lang w:val="uz-Cyrl-UZ"/>
              </w:rPr>
              <w:t>20</w:t>
            </w:r>
          </w:p>
        </w:tc>
      </w:tr>
      <w:tr w:rsidR="00266620" w:rsidRPr="00530F8C" w14:paraId="68CE4031" w14:textId="77777777" w:rsidTr="00113079">
        <w:trPr>
          <w:trHeight w:val="911"/>
          <w:jc w:val="center"/>
        </w:trPr>
        <w:tc>
          <w:tcPr>
            <w:tcW w:w="567" w:type="dxa"/>
            <w:vAlign w:val="center"/>
          </w:tcPr>
          <w:p w14:paraId="29B07677" w14:textId="30C5A2AA" w:rsidR="00266620" w:rsidRPr="00530F8C" w:rsidRDefault="00113079" w:rsidP="00530F8C">
            <w:pPr>
              <w:jc w:val="center"/>
              <w:rPr>
                <w:rFonts w:cstheme="minorHAnsi"/>
                <w:b/>
                <w:sz w:val="28"/>
                <w:szCs w:val="28"/>
              </w:rPr>
            </w:pPr>
            <w:r w:rsidRPr="00530F8C">
              <w:rPr>
                <w:rFonts w:cstheme="minorHAnsi"/>
                <w:b/>
                <w:sz w:val="28"/>
                <w:szCs w:val="28"/>
              </w:rPr>
              <w:t>3</w:t>
            </w:r>
          </w:p>
        </w:tc>
        <w:tc>
          <w:tcPr>
            <w:tcW w:w="6521" w:type="dxa"/>
            <w:vAlign w:val="center"/>
          </w:tcPr>
          <w:p w14:paraId="71BD76AA" w14:textId="0DDBD51D" w:rsidR="003648B0" w:rsidRPr="00530F8C" w:rsidRDefault="00F57529" w:rsidP="00530F8C">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Practical application, the degree of readiness of models for development in production (orientation of models for mass consumers).</w:t>
            </w:r>
          </w:p>
        </w:tc>
        <w:tc>
          <w:tcPr>
            <w:tcW w:w="2268" w:type="dxa"/>
            <w:vAlign w:val="center"/>
          </w:tcPr>
          <w:p w14:paraId="0C7E43E2" w14:textId="6EEFED2D" w:rsidR="00266620" w:rsidRPr="00530F8C" w:rsidRDefault="003648B0" w:rsidP="00530F8C">
            <w:pPr>
              <w:jc w:val="center"/>
              <w:rPr>
                <w:rFonts w:cstheme="minorHAnsi"/>
                <w:b/>
                <w:sz w:val="28"/>
                <w:szCs w:val="28"/>
                <w:lang w:val="uz-Cyrl-UZ"/>
              </w:rPr>
            </w:pPr>
            <w:r w:rsidRPr="00530F8C">
              <w:rPr>
                <w:rFonts w:cstheme="minorHAnsi"/>
                <w:b/>
                <w:sz w:val="28"/>
                <w:szCs w:val="28"/>
                <w:lang w:val="uz-Cyrl-UZ"/>
              </w:rPr>
              <w:t>20</w:t>
            </w:r>
          </w:p>
        </w:tc>
      </w:tr>
      <w:tr w:rsidR="00266620" w:rsidRPr="00530F8C" w14:paraId="251E075A" w14:textId="77777777" w:rsidTr="00113079">
        <w:trPr>
          <w:trHeight w:val="683"/>
          <w:jc w:val="center"/>
        </w:trPr>
        <w:tc>
          <w:tcPr>
            <w:tcW w:w="567" w:type="dxa"/>
            <w:vAlign w:val="center"/>
          </w:tcPr>
          <w:p w14:paraId="4B8196F4" w14:textId="28FE310C" w:rsidR="00266620" w:rsidRPr="00530F8C" w:rsidRDefault="00113079" w:rsidP="00530F8C">
            <w:pPr>
              <w:jc w:val="center"/>
              <w:rPr>
                <w:rFonts w:cstheme="minorHAnsi"/>
                <w:b/>
                <w:sz w:val="28"/>
                <w:szCs w:val="28"/>
              </w:rPr>
            </w:pPr>
            <w:r w:rsidRPr="00530F8C">
              <w:rPr>
                <w:rFonts w:cstheme="minorHAnsi"/>
                <w:b/>
                <w:sz w:val="28"/>
                <w:szCs w:val="28"/>
              </w:rPr>
              <w:t>4</w:t>
            </w:r>
          </w:p>
        </w:tc>
        <w:tc>
          <w:tcPr>
            <w:tcW w:w="6521" w:type="dxa"/>
            <w:vAlign w:val="center"/>
          </w:tcPr>
          <w:p w14:paraId="4588F1D8" w14:textId="265D0951" w:rsidR="003648B0" w:rsidRPr="00530F8C" w:rsidRDefault="00F57529" w:rsidP="00530F8C">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Quality and technique of products execution</w:t>
            </w:r>
          </w:p>
        </w:tc>
        <w:tc>
          <w:tcPr>
            <w:tcW w:w="2268" w:type="dxa"/>
            <w:vAlign w:val="center"/>
          </w:tcPr>
          <w:p w14:paraId="31B2D831" w14:textId="59D0E65B" w:rsidR="00266620" w:rsidRPr="00530F8C" w:rsidRDefault="003648B0" w:rsidP="00530F8C">
            <w:pPr>
              <w:jc w:val="center"/>
              <w:rPr>
                <w:rFonts w:cstheme="minorHAnsi"/>
                <w:b/>
                <w:sz w:val="28"/>
                <w:szCs w:val="28"/>
                <w:lang w:val="uz-Cyrl-UZ"/>
              </w:rPr>
            </w:pPr>
            <w:r w:rsidRPr="00530F8C">
              <w:rPr>
                <w:rFonts w:cstheme="minorHAnsi"/>
                <w:b/>
                <w:sz w:val="28"/>
                <w:szCs w:val="28"/>
                <w:lang w:val="uz-Cyrl-UZ"/>
              </w:rPr>
              <w:t>20</w:t>
            </w:r>
          </w:p>
        </w:tc>
      </w:tr>
      <w:tr w:rsidR="00266620" w:rsidRPr="00530F8C" w14:paraId="5D6E5816" w14:textId="77777777" w:rsidTr="00113079">
        <w:trPr>
          <w:jc w:val="center"/>
        </w:trPr>
        <w:tc>
          <w:tcPr>
            <w:tcW w:w="567" w:type="dxa"/>
            <w:vAlign w:val="center"/>
          </w:tcPr>
          <w:p w14:paraId="0CEDCA49" w14:textId="3AAC524E" w:rsidR="00266620" w:rsidRPr="00530F8C" w:rsidRDefault="00113079" w:rsidP="00530F8C">
            <w:pPr>
              <w:jc w:val="center"/>
              <w:rPr>
                <w:rFonts w:cstheme="minorHAnsi"/>
                <w:b/>
                <w:sz w:val="28"/>
                <w:szCs w:val="28"/>
              </w:rPr>
            </w:pPr>
            <w:r w:rsidRPr="00530F8C">
              <w:rPr>
                <w:rFonts w:cstheme="minorHAnsi"/>
                <w:b/>
                <w:sz w:val="28"/>
                <w:szCs w:val="28"/>
              </w:rPr>
              <w:t>5</w:t>
            </w:r>
          </w:p>
        </w:tc>
        <w:tc>
          <w:tcPr>
            <w:tcW w:w="6521" w:type="dxa"/>
            <w:vAlign w:val="center"/>
          </w:tcPr>
          <w:p w14:paraId="19760E51" w14:textId="30D5AFE7" w:rsidR="003648B0" w:rsidRPr="00530F8C" w:rsidRDefault="00314515" w:rsidP="00530F8C">
            <w:pPr>
              <w:pStyle w:val="HTML"/>
              <w:shd w:val="clear" w:color="auto" w:fill="F8F9FA"/>
              <w:rPr>
                <w:rFonts w:asciiTheme="minorHAnsi" w:hAnsiTheme="minorHAnsi" w:cstheme="minorHAnsi"/>
                <w:sz w:val="28"/>
                <w:szCs w:val="28"/>
                <w:lang w:val="en-US"/>
              </w:rPr>
            </w:pPr>
            <w:r w:rsidRPr="00530F8C">
              <w:rPr>
                <w:rStyle w:val="y2iqfc"/>
                <w:rFonts w:asciiTheme="minorHAnsi" w:eastAsia="Arial Unicode MS" w:hAnsiTheme="minorHAnsi" w:cstheme="minorHAnsi"/>
                <w:color w:val="202124"/>
                <w:sz w:val="28"/>
                <w:szCs w:val="28"/>
                <w:lang w:val="en"/>
              </w:rPr>
              <w:t>Level of presentation and demonstrated theoretical knowledge.</w:t>
            </w:r>
          </w:p>
        </w:tc>
        <w:tc>
          <w:tcPr>
            <w:tcW w:w="2268" w:type="dxa"/>
            <w:vAlign w:val="center"/>
          </w:tcPr>
          <w:p w14:paraId="610FEAF4" w14:textId="724C0AF3" w:rsidR="00266620" w:rsidRPr="00530F8C" w:rsidRDefault="00266620" w:rsidP="00530F8C">
            <w:pPr>
              <w:jc w:val="center"/>
              <w:rPr>
                <w:rFonts w:cstheme="minorHAnsi"/>
                <w:b/>
                <w:sz w:val="28"/>
                <w:szCs w:val="28"/>
                <w:lang w:val="uz-Cyrl-UZ"/>
              </w:rPr>
            </w:pPr>
            <w:r w:rsidRPr="00530F8C">
              <w:rPr>
                <w:rFonts w:cstheme="minorHAnsi"/>
                <w:b/>
                <w:color w:val="000000"/>
                <w:sz w:val="28"/>
                <w:szCs w:val="28"/>
              </w:rPr>
              <w:t>20</w:t>
            </w:r>
          </w:p>
        </w:tc>
      </w:tr>
      <w:tr w:rsidR="003648B0" w:rsidRPr="00530F8C" w14:paraId="0F76BDBB" w14:textId="77777777" w:rsidTr="00113079">
        <w:trPr>
          <w:trHeight w:val="575"/>
          <w:jc w:val="center"/>
        </w:trPr>
        <w:tc>
          <w:tcPr>
            <w:tcW w:w="567" w:type="dxa"/>
            <w:vAlign w:val="center"/>
          </w:tcPr>
          <w:p w14:paraId="167AFE0F" w14:textId="77777777" w:rsidR="003648B0" w:rsidRPr="00530F8C" w:rsidRDefault="003648B0" w:rsidP="00530F8C">
            <w:pPr>
              <w:pStyle w:val="a5"/>
              <w:ind w:left="357"/>
              <w:rPr>
                <w:rFonts w:cstheme="minorHAnsi"/>
                <w:b/>
                <w:sz w:val="28"/>
                <w:szCs w:val="28"/>
                <w:lang w:val="uz-Cyrl-UZ"/>
              </w:rPr>
            </w:pPr>
          </w:p>
        </w:tc>
        <w:tc>
          <w:tcPr>
            <w:tcW w:w="6521" w:type="dxa"/>
            <w:vAlign w:val="center"/>
          </w:tcPr>
          <w:p w14:paraId="077146CA" w14:textId="5E0B80D8" w:rsidR="003648B0" w:rsidRPr="00530F8C" w:rsidRDefault="00314515" w:rsidP="00530F8C">
            <w:pPr>
              <w:pStyle w:val="HTML"/>
              <w:shd w:val="clear" w:color="auto" w:fill="F8F9FA"/>
              <w:rPr>
                <w:rStyle w:val="11"/>
                <w:rFonts w:asciiTheme="minorHAnsi" w:eastAsia="Times New Roman" w:hAnsiTheme="minorHAnsi" w:cstheme="minorHAnsi"/>
                <w:color w:val="202124"/>
                <w:spacing w:val="0"/>
                <w:sz w:val="28"/>
                <w:szCs w:val="28"/>
                <w:shd w:val="clear" w:color="auto" w:fill="auto"/>
              </w:rPr>
            </w:pPr>
            <w:r w:rsidRPr="00530F8C">
              <w:rPr>
                <w:rStyle w:val="y2iqfc"/>
                <w:rFonts w:asciiTheme="minorHAnsi" w:eastAsia="Arial Unicode MS" w:hAnsiTheme="minorHAnsi" w:cstheme="minorHAnsi"/>
                <w:color w:val="202124"/>
                <w:sz w:val="28"/>
                <w:szCs w:val="28"/>
                <w:lang w:val="en"/>
              </w:rPr>
              <w:t>TOTAL</w:t>
            </w:r>
          </w:p>
        </w:tc>
        <w:tc>
          <w:tcPr>
            <w:tcW w:w="2268" w:type="dxa"/>
            <w:vAlign w:val="center"/>
          </w:tcPr>
          <w:p w14:paraId="1FB575D9" w14:textId="5806C673" w:rsidR="003648B0" w:rsidRPr="00530F8C" w:rsidRDefault="003648B0" w:rsidP="00530F8C">
            <w:pPr>
              <w:jc w:val="center"/>
              <w:rPr>
                <w:rFonts w:cstheme="minorHAnsi"/>
                <w:b/>
                <w:color w:val="000000"/>
                <w:sz w:val="28"/>
                <w:szCs w:val="28"/>
              </w:rPr>
            </w:pPr>
            <w:r w:rsidRPr="00530F8C">
              <w:rPr>
                <w:rFonts w:cstheme="minorHAnsi"/>
                <w:b/>
                <w:color w:val="000000"/>
                <w:sz w:val="28"/>
                <w:szCs w:val="28"/>
              </w:rPr>
              <w:t>100</w:t>
            </w:r>
          </w:p>
        </w:tc>
      </w:tr>
    </w:tbl>
    <w:p w14:paraId="6D362ED6" w14:textId="77777777" w:rsidR="00266620" w:rsidRPr="00530F8C" w:rsidRDefault="00266620" w:rsidP="00530F8C">
      <w:pPr>
        <w:spacing w:line="240" w:lineRule="auto"/>
        <w:rPr>
          <w:rFonts w:cstheme="minorHAnsi"/>
          <w:b/>
          <w:sz w:val="24"/>
          <w:szCs w:val="24"/>
        </w:rPr>
      </w:pPr>
    </w:p>
    <w:p w14:paraId="490CDA78" w14:textId="77777777" w:rsidR="00A1349F" w:rsidRPr="00530F8C" w:rsidRDefault="00A1349F" w:rsidP="00530F8C">
      <w:pPr>
        <w:pStyle w:val="a5"/>
        <w:spacing w:after="0" w:line="240" w:lineRule="auto"/>
        <w:ind w:left="709"/>
        <w:jc w:val="right"/>
        <w:rPr>
          <w:rStyle w:val="11"/>
          <w:rFonts w:asciiTheme="minorHAnsi" w:eastAsiaTheme="minorHAnsi" w:cstheme="minorHAnsi"/>
          <w:spacing w:val="0"/>
          <w:sz w:val="28"/>
          <w:szCs w:val="24"/>
          <w:shd w:val="clear" w:color="auto" w:fill="auto"/>
        </w:rPr>
      </w:pPr>
    </w:p>
    <w:p w14:paraId="7B6B9E40" w14:textId="4B662713" w:rsidR="00E7232D" w:rsidRPr="00530F8C" w:rsidRDefault="00E7232D" w:rsidP="00530F8C">
      <w:pPr>
        <w:pStyle w:val="a5"/>
        <w:spacing w:after="0" w:line="240" w:lineRule="auto"/>
        <w:ind w:left="709"/>
        <w:jc w:val="both"/>
        <w:rPr>
          <w:rStyle w:val="11"/>
          <w:rFonts w:asciiTheme="minorHAnsi" w:eastAsiaTheme="minorHAnsi" w:cstheme="minorHAnsi"/>
          <w:spacing w:val="0"/>
          <w:sz w:val="28"/>
          <w:szCs w:val="24"/>
          <w:shd w:val="clear" w:color="auto" w:fill="auto"/>
        </w:rPr>
      </w:pPr>
    </w:p>
    <w:p w14:paraId="5785C8C5" w14:textId="42740FF3" w:rsidR="000E6DE6" w:rsidRPr="00530F8C" w:rsidRDefault="000E6DE6" w:rsidP="00530F8C">
      <w:pPr>
        <w:spacing w:after="0" w:line="240" w:lineRule="auto"/>
        <w:jc w:val="both"/>
        <w:rPr>
          <w:rStyle w:val="11"/>
          <w:rFonts w:asciiTheme="minorHAnsi" w:eastAsiaTheme="minorHAnsi" w:cstheme="minorHAnsi"/>
          <w:spacing w:val="0"/>
          <w:sz w:val="28"/>
          <w:szCs w:val="24"/>
          <w:shd w:val="clear" w:color="auto" w:fill="auto"/>
          <w:lang w:val="en-US"/>
        </w:rPr>
      </w:pPr>
    </w:p>
    <w:p w14:paraId="5355370E" w14:textId="77777777" w:rsidR="00314515" w:rsidRPr="00530F8C" w:rsidRDefault="00314515" w:rsidP="00530F8C">
      <w:pPr>
        <w:spacing w:after="0" w:line="240" w:lineRule="auto"/>
        <w:jc w:val="both"/>
        <w:rPr>
          <w:rStyle w:val="11"/>
          <w:rFonts w:asciiTheme="minorHAnsi" w:eastAsiaTheme="minorHAnsi" w:cstheme="minorHAnsi"/>
          <w:spacing w:val="0"/>
          <w:sz w:val="28"/>
          <w:szCs w:val="24"/>
          <w:shd w:val="clear" w:color="auto" w:fill="auto"/>
          <w:lang w:val="en-US"/>
        </w:rPr>
      </w:pPr>
    </w:p>
    <w:p w14:paraId="7994A3B5" w14:textId="56594D11" w:rsidR="000E6DE6" w:rsidRPr="00530F8C" w:rsidRDefault="000E6DE6" w:rsidP="00530F8C">
      <w:pPr>
        <w:pStyle w:val="a5"/>
        <w:spacing w:after="0" w:line="240" w:lineRule="auto"/>
        <w:ind w:left="709"/>
        <w:jc w:val="both"/>
        <w:rPr>
          <w:rStyle w:val="11"/>
          <w:rFonts w:asciiTheme="minorHAnsi" w:eastAsiaTheme="minorHAnsi" w:cstheme="minorHAnsi"/>
          <w:spacing w:val="0"/>
          <w:sz w:val="28"/>
          <w:szCs w:val="24"/>
          <w:shd w:val="clear" w:color="auto" w:fill="auto"/>
        </w:rPr>
      </w:pPr>
    </w:p>
    <w:p w14:paraId="0672E548" w14:textId="77777777" w:rsidR="00530F8C" w:rsidRDefault="00530F8C">
      <w:pPr>
        <w:rPr>
          <w:rStyle w:val="y2iqfc"/>
          <w:rFonts w:eastAsia="Arial Unicode MS" w:cstheme="minorHAnsi"/>
          <w:b/>
          <w:color w:val="202124"/>
          <w:sz w:val="28"/>
          <w:szCs w:val="28"/>
          <w:lang w:val="en" w:eastAsia="ru-RU"/>
        </w:rPr>
      </w:pPr>
      <w:r>
        <w:rPr>
          <w:rStyle w:val="y2iqfc"/>
          <w:rFonts w:eastAsia="Arial Unicode MS" w:cstheme="minorHAnsi"/>
          <w:b/>
          <w:color w:val="202124"/>
          <w:sz w:val="28"/>
          <w:szCs w:val="28"/>
          <w:lang w:val="en"/>
        </w:rPr>
        <w:br w:type="page"/>
      </w:r>
    </w:p>
    <w:p w14:paraId="2AAF51C8" w14:textId="6D6CEAA6" w:rsidR="00314515" w:rsidRPr="00530F8C" w:rsidRDefault="00314515" w:rsidP="00314515">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lastRenderedPageBreak/>
        <w:t>ORGANISING COMMITTEE</w:t>
      </w:r>
    </w:p>
    <w:p w14:paraId="48FC58F5" w14:textId="0DA11484" w:rsidR="00E4678E" w:rsidRPr="00E4678E" w:rsidRDefault="00E4678E" w:rsidP="00E4678E">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sidRPr="00E4678E">
        <w:rPr>
          <w:rStyle w:val="y2iqfc"/>
          <w:rFonts w:asciiTheme="minorHAnsi" w:eastAsia="Arial Unicode MS" w:hAnsiTheme="minorHAnsi" w:cstheme="minorHAnsi"/>
          <w:b/>
          <w:color w:val="202124"/>
          <w:sz w:val="28"/>
          <w:szCs w:val="28"/>
          <w:lang w:val="en"/>
        </w:rPr>
        <w:t xml:space="preserve">OF THE 1ST INTERNATIONAL </w:t>
      </w:r>
      <w:r w:rsidR="00DC5A42">
        <w:rPr>
          <w:rStyle w:val="y2iqfc"/>
          <w:rFonts w:asciiTheme="minorHAnsi" w:eastAsia="Arial Unicode MS" w:hAnsiTheme="minorHAnsi" w:cstheme="minorHAnsi"/>
          <w:b/>
          <w:color w:val="202124"/>
          <w:sz w:val="28"/>
          <w:szCs w:val="28"/>
          <w:lang w:val="en"/>
        </w:rPr>
        <w:t>CONTEST</w:t>
      </w:r>
      <w:r w:rsidRPr="00E4678E">
        <w:rPr>
          <w:rStyle w:val="y2iqfc"/>
          <w:rFonts w:asciiTheme="minorHAnsi" w:eastAsia="Arial Unicode MS" w:hAnsiTheme="minorHAnsi" w:cstheme="minorHAnsi"/>
          <w:b/>
          <w:color w:val="202124"/>
          <w:sz w:val="28"/>
          <w:szCs w:val="28"/>
          <w:lang w:val="en"/>
        </w:rPr>
        <w:t xml:space="preserve"> FOR YOUNG DESIGNERS OF SHOE, ACCESSORIES AND LEATHER AND FUR </w:t>
      </w:r>
      <w:r w:rsidR="00A73307" w:rsidRPr="00E4678E">
        <w:rPr>
          <w:rStyle w:val="y2iqfc"/>
          <w:rFonts w:asciiTheme="minorHAnsi" w:eastAsia="Arial Unicode MS" w:hAnsiTheme="minorHAnsi" w:cstheme="minorHAnsi"/>
          <w:b/>
          <w:color w:val="202124"/>
          <w:sz w:val="28"/>
          <w:szCs w:val="28"/>
          <w:lang w:val="en"/>
        </w:rPr>
        <w:t xml:space="preserve">CLOTHES  </w:t>
      </w:r>
    </w:p>
    <w:p w14:paraId="3FEA00B6" w14:textId="1943282E" w:rsidR="00314515" w:rsidRPr="00530F8C" w:rsidRDefault="00E4678E" w:rsidP="00E4678E">
      <w:pPr>
        <w:pStyle w:val="HTML"/>
        <w:shd w:val="clear" w:color="auto" w:fill="F8F9FA"/>
        <w:spacing w:line="540" w:lineRule="atLeast"/>
        <w:jc w:val="center"/>
        <w:rPr>
          <w:rFonts w:asciiTheme="minorHAnsi" w:hAnsiTheme="minorHAnsi" w:cstheme="minorHAnsi"/>
          <w:b/>
          <w:color w:val="202124"/>
          <w:sz w:val="28"/>
          <w:szCs w:val="28"/>
        </w:rPr>
      </w:pPr>
      <w:r w:rsidRPr="00E4678E">
        <w:rPr>
          <w:rStyle w:val="y2iqfc"/>
          <w:rFonts w:asciiTheme="minorHAnsi" w:eastAsia="Arial Unicode MS" w:hAnsiTheme="minorHAnsi" w:cstheme="minorHAnsi"/>
          <w:b/>
          <w:color w:val="202124"/>
          <w:sz w:val="28"/>
          <w:szCs w:val="28"/>
          <w:lang w:val="en"/>
        </w:rPr>
        <w:t>"UZCHARM Style 2023"</w:t>
      </w:r>
    </w:p>
    <w:p w14:paraId="24D19B3B" w14:textId="77777777" w:rsidR="008C7FD9" w:rsidRPr="00530F8C" w:rsidRDefault="008C7FD9" w:rsidP="00314515">
      <w:pPr>
        <w:shd w:val="clear" w:color="auto" w:fill="FFFFFF"/>
        <w:spacing w:after="0" w:line="315" w:lineRule="atLeast"/>
        <w:jc w:val="center"/>
        <w:textAlignment w:val="baseline"/>
        <w:rPr>
          <w:rStyle w:val="TimesNewRoman"/>
          <w:rFonts w:asciiTheme="minorHAnsi" w:hAnsiTheme="minorHAnsi" w:cstheme="minorHAnsi"/>
          <w:sz w:val="28"/>
          <w:szCs w:val="28"/>
          <w:lang w:val="uz-Cyrl-UZ"/>
        </w:rPr>
      </w:pPr>
    </w:p>
    <w:tbl>
      <w:tblPr>
        <w:tblStyle w:val="aa"/>
        <w:tblW w:w="0" w:type="auto"/>
        <w:tblLook w:val="04A0" w:firstRow="1" w:lastRow="0" w:firstColumn="1" w:lastColumn="0" w:noHBand="0" w:noVBand="1"/>
      </w:tblPr>
      <w:tblGrid>
        <w:gridCol w:w="3867"/>
        <w:gridCol w:w="5761"/>
      </w:tblGrid>
      <w:tr w:rsidR="008C7FD9" w:rsidRPr="005B634D" w14:paraId="5CE1BA59" w14:textId="77777777" w:rsidTr="00246906">
        <w:trPr>
          <w:trHeight w:val="1399"/>
        </w:trPr>
        <w:tc>
          <w:tcPr>
            <w:tcW w:w="3867" w:type="dxa"/>
            <w:vAlign w:val="center"/>
          </w:tcPr>
          <w:p w14:paraId="36612943" w14:textId="20FEABC5" w:rsidR="008C7FD9" w:rsidRPr="00530F8C" w:rsidRDefault="00314515" w:rsidP="00DE39A4">
            <w:pPr>
              <w:pStyle w:val="HTML"/>
              <w:shd w:val="clear" w:color="auto" w:fill="F8F9FA"/>
              <w:jc w:val="center"/>
              <w:rPr>
                <w:rFonts w:asciiTheme="minorHAnsi" w:hAnsiTheme="minorHAnsi" w:cstheme="minorHAnsi"/>
                <w:b/>
                <w:color w:val="202124"/>
                <w:sz w:val="28"/>
                <w:szCs w:val="28"/>
                <w:lang w:val="en-US"/>
              </w:rPr>
            </w:pPr>
            <w:r w:rsidRPr="00530F8C">
              <w:rPr>
                <w:rStyle w:val="y2iqfc"/>
                <w:rFonts w:asciiTheme="minorHAnsi" w:eastAsia="Arial Unicode MS" w:hAnsiTheme="minorHAnsi" w:cstheme="minorHAnsi"/>
                <w:b/>
                <w:color w:val="202124"/>
                <w:sz w:val="28"/>
                <w:szCs w:val="28"/>
                <w:lang w:val="en"/>
              </w:rPr>
              <w:t>Chairman of the Organizing Committee</w:t>
            </w:r>
          </w:p>
        </w:tc>
        <w:tc>
          <w:tcPr>
            <w:tcW w:w="5761" w:type="dxa"/>
            <w:vAlign w:val="center"/>
          </w:tcPr>
          <w:p w14:paraId="4878C9C7" w14:textId="01898A2E" w:rsidR="008C7FD9" w:rsidRPr="00530F8C" w:rsidRDefault="00314515"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F. </w:t>
            </w:r>
            <w:proofErr w:type="spellStart"/>
            <w:r w:rsidRPr="00530F8C">
              <w:rPr>
                <w:rStyle w:val="y2iqfc"/>
                <w:rFonts w:asciiTheme="minorHAnsi" w:eastAsia="Arial Unicode MS" w:hAnsiTheme="minorHAnsi" w:cstheme="minorHAnsi"/>
                <w:color w:val="202124"/>
                <w:sz w:val="28"/>
                <w:szCs w:val="28"/>
                <w:lang w:val="en"/>
              </w:rPr>
              <w:t>Boboev</w:t>
            </w:r>
            <w:proofErr w:type="spellEnd"/>
            <w:r w:rsidRPr="00530F8C">
              <w:rPr>
                <w:rStyle w:val="y2iqfc"/>
                <w:rFonts w:asciiTheme="minorHAnsi" w:eastAsia="Arial Unicode MS" w:hAnsiTheme="minorHAnsi" w:cstheme="minorHAnsi"/>
                <w:color w:val="202124"/>
                <w:sz w:val="28"/>
                <w:szCs w:val="28"/>
                <w:lang w:val="en"/>
              </w:rPr>
              <w:t xml:space="preserve"> - Chairman of the </w:t>
            </w:r>
            <w:r w:rsidR="00AF614C">
              <w:rPr>
                <w:rStyle w:val="y2iqfc"/>
                <w:rFonts w:asciiTheme="minorHAnsi" w:eastAsia="Arial Unicode MS" w:hAnsiTheme="minorHAnsi" w:cstheme="minorHAnsi"/>
                <w:color w:val="202124"/>
                <w:sz w:val="28"/>
                <w:szCs w:val="28"/>
                <w:lang w:val="en"/>
              </w:rPr>
              <w:t>“</w:t>
            </w:r>
            <w:proofErr w:type="spellStart"/>
            <w:r w:rsidR="00AF614C" w:rsidRPr="00530F8C">
              <w:rPr>
                <w:rStyle w:val="y2iqfc"/>
                <w:rFonts w:asciiTheme="minorHAnsi" w:eastAsia="Arial Unicode MS" w:hAnsiTheme="minorHAnsi" w:cstheme="minorHAnsi"/>
                <w:color w:val="202124"/>
                <w:sz w:val="28"/>
                <w:szCs w:val="28"/>
                <w:lang w:val="en"/>
              </w:rPr>
              <w:t>Uzcharmsanoat</w:t>
            </w:r>
            <w:proofErr w:type="spellEnd"/>
            <w:r w:rsidR="00AF614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Association </w:t>
            </w:r>
          </w:p>
        </w:tc>
      </w:tr>
      <w:tr w:rsidR="00246906" w:rsidRPr="005B634D" w14:paraId="25A8CA35" w14:textId="77777777" w:rsidTr="0068790C">
        <w:trPr>
          <w:trHeight w:val="1056"/>
        </w:trPr>
        <w:tc>
          <w:tcPr>
            <w:tcW w:w="3867" w:type="dxa"/>
            <w:vMerge w:val="restart"/>
            <w:vAlign w:val="center"/>
          </w:tcPr>
          <w:p w14:paraId="5AB6C71D" w14:textId="08BBF193" w:rsidR="00246906" w:rsidRPr="00530F8C" w:rsidRDefault="00314515" w:rsidP="00DE39A4">
            <w:pPr>
              <w:pStyle w:val="HTML"/>
              <w:shd w:val="clear" w:color="auto" w:fill="F8F9FA"/>
              <w:jc w:val="center"/>
              <w:rPr>
                <w:rFonts w:asciiTheme="minorHAnsi" w:hAnsiTheme="minorHAnsi" w:cstheme="minorHAnsi"/>
                <w:b/>
                <w:color w:val="202124"/>
                <w:sz w:val="28"/>
                <w:szCs w:val="28"/>
                <w:lang w:val="en-US"/>
              </w:rPr>
            </w:pPr>
            <w:r w:rsidRPr="00530F8C">
              <w:rPr>
                <w:rStyle w:val="y2iqfc"/>
                <w:rFonts w:asciiTheme="minorHAnsi" w:eastAsia="Arial Unicode MS" w:hAnsiTheme="minorHAnsi" w:cstheme="minorHAnsi"/>
                <w:b/>
                <w:color w:val="202124"/>
                <w:sz w:val="28"/>
                <w:szCs w:val="28"/>
                <w:lang w:val="en"/>
              </w:rPr>
              <w:t>Deputy Chairman of the Organizing Committee</w:t>
            </w:r>
          </w:p>
        </w:tc>
        <w:tc>
          <w:tcPr>
            <w:tcW w:w="5761" w:type="dxa"/>
            <w:vAlign w:val="center"/>
          </w:tcPr>
          <w:p w14:paraId="31019B1F" w14:textId="3AF52B69" w:rsidR="00246906" w:rsidRPr="00530F8C" w:rsidRDefault="00314515"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O.A. </w:t>
            </w:r>
            <w:proofErr w:type="spellStart"/>
            <w:r w:rsidRPr="00530F8C">
              <w:rPr>
                <w:rStyle w:val="y2iqfc"/>
                <w:rFonts w:asciiTheme="minorHAnsi" w:eastAsia="Arial Unicode MS" w:hAnsiTheme="minorHAnsi" w:cstheme="minorHAnsi"/>
                <w:color w:val="202124"/>
                <w:sz w:val="28"/>
                <w:szCs w:val="28"/>
                <w:lang w:val="en"/>
              </w:rPr>
              <w:t>Parpiboeva</w:t>
            </w:r>
            <w:proofErr w:type="spellEnd"/>
            <w:r w:rsidRPr="00530F8C">
              <w:rPr>
                <w:rStyle w:val="y2iqfc"/>
                <w:rFonts w:asciiTheme="minorHAnsi" w:eastAsia="Arial Unicode MS" w:hAnsiTheme="minorHAnsi" w:cstheme="minorHAnsi"/>
                <w:color w:val="202124"/>
                <w:sz w:val="28"/>
                <w:szCs w:val="28"/>
                <w:lang w:val="en"/>
              </w:rPr>
              <w:t xml:space="preserve"> - Chairman of the </w:t>
            </w:r>
            <w:r w:rsidR="00B8401C" w:rsidRPr="00B8401C">
              <w:rPr>
                <w:rStyle w:val="y2iqfc"/>
                <w:rFonts w:asciiTheme="minorHAnsi" w:eastAsia="Arial Unicode MS" w:hAnsiTheme="minorHAnsi" w:cstheme="minorHAnsi"/>
                <w:color w:val="202124"/>
                <w:sz w:val="28"/>
                <w:szCs w:val="28"/>
                <w:lang w:val="en"/>
              </w:rPr>
              <w:t>State Committee for Family and Women</w:t>
            </w:r>
          </w:p>
        </w:tc>
      </w:tr>
      <w:tr w:rsidR="00246906" w:rsidRPr="005B634D" w14:paraId="4F56E36B" w14:textId="77777777" w:rsidTr="00DE39A4">
        <w:trPr>
          <w:trHeight w:val="734"/>
        </w:trPr>
        <w:tc>
          <w:tcPr>
            <w:tcW w:w="3867" w:type="dxa"/>
            <w:vMerge/>
            <w:vAlign w:val="center"/>
          </w:tcPr>
          <w:p w14:paraId="467178D8" w14:textId="77777777" w:rsidR="00246906" w:rsidRPr="00530F8C" w:rsidRDefault="00246906" w:rsidP="00DE39A4">
            <w:pPr>
              <w:jc w:val="center"/>
              <w:textAlignment w:val="baseline"/>
              <w:rPr>
                <w:rFonts w:cstheme="minorHAnsi"/>
                <w:b/>
                <w:color w:val="333333"/>
                <w:sz w:val="28"/>
                <w:szCs w:val="28"/>
                <w:shd w:val="clear" w:color="auto" w:fill="FFFFFF"/>
                <w:lang w:val="en-US"/>
              </w:rPr>
            </w:pPr>
          </w:p>
        </w:tc>
        <w:tc>
          <w:tcPr>
            <w:tcW w:w="5761" w:type="dxa"/>
            <w:vAlign w:val="center"/>
          </w:tcPr>
          <w:p w14:paraId="0A35DC73" w14:textId="51021569" w:rsidR="00246906" w:rsidRPr="00530F8C" w:rsidRDefault="00314515"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D.A. </w:t>
            </w:r>
            <w:proofErr w:type="spellStart"/>
            <w:r w:rsidRPr="00530F8C">
              <w:rPr>
                <w:rStyle w:val="y2iqfc"/>
                <w:rFonts w:asciiTheme="minorHAnsi" w:eastAsia="Arial Unicode MS" w:hAnsiTheme="minorHAnsi" w:cstheme="minorHAnsi"/>
                <w:color w:val="202124"/>
                <w:sz w:val="28"/>
                <w:szCs w:val="28"/>
                <w:lang w:val="en"/>
              </w:rPr>
              <w:t>Vakhabov</w:t>
            </w:r>
            <w:proofErr w:type="spellEnd"/>
            <w:r w:rsidRPr="00530F8C">
              <w:rPr>
                <w:rStyle w:val="y2iqfc"/>
                <w:rFonts w:asciiTheme="minorHAnsi" w:eastAsia="Arial Unicode MS" w:hAnsiTheme="minorHAnsi" w:cstheme="minorHAnsi"/>
                <w:color w:val="202124"/>
                <w:sz w:val="28"/>
                <w:szCs w:val="28"/>
                <w:lang w:val="en"/>
              </w:rPr>
              <w:t xml:space="preserve"> - Rector of the Tashkent Institute of Textile and Light Industry</w:t>
            </w:r>
          </w:p>
        </w:tc>
      </w:tr>
      <w:tr w:rsidR="008C7FD9" w:rsidRPr="005B634D" w14:paraId="5F6B4790" w14:textId="77777777" w:rsidTr="00DE39A4">
        <w:trPr>
          <w:trHeight w:val="873"/>
        </w:trPr>
        <w:tc>
          <w:tcPr>
            <w:tcW w:w="3867" w:type="dxa"/>
            <w:vMerge w:val="restart"/>
            <w:vAlign w:val="center"/>
          </w:tcPr>
          <w:p w14:paraId="576213D7" w14:textId="24D633C9" w:rsidR="008C7FD9" w:rsidRPr="00530F8C" w:rsidRDefault="00314515" w:rsidP="00DE39A4">
            <w:pPr>
              <w:pStyle w:val="HTML"/>
              <w:shd w:val="clear" w:color="auto" w:fill="F8F9FA"/>
              <w:jc w:val="center"/>
              <w:rPr>
                <w:rFonts w:asciiTheme="minorHAnsi" w:hAnsiTheme="minorHAnsi" w:cstheme="minorHAnsi"/>
                <w:b/>
                <w:color w:val="202124"/>
                <w:sz w:val="28"/>
                <w:szCs w:val="28"/>
                <w:lang w:val="en-US"/>
              </w:rPr>
            </w:pPr>
            <w:r w:rsidRPr="00530F8C">
              <w:rPr>
                <w:rStyle w:val="y2iqfc"/>
                <w:rFonts w:asciiTheme="minorHAnsi" w:eastAsia="Arial Unicode MS" w:hAnsiTheme="minorHAnsi" w:cstheme="minorHAnsi"/>
                <w:b/>
                <w:color w:val="202124"/>
                <w:sz w:val="28"/>
                <w:szCs w:val="28"/>
                <w:lang w:val="en"/>
              </w:rPr>
              <w:t>Members of the organizing committee</w:t>
            </w:r>
          </w:p>
        </w:tc>
        <w:tc>
          <w:tcPr>
            <w:tcW w:w="5761" w:type="dxa"/>
            <w:vAlign w:val="center"/>
          </w:tcPr>
          <w:p w14:paraId="68A00EF9" w14:textId="7BA08EFA" w:rsidR="008C7FD9" w:rsidRPr="00530F8C" w:rsidRDefault="00314515"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A. </w:t>
            </w:r>
            <w:proofErr w:type="spellStart"/>
            <w:r w:rsidRPr="00530F8C">
              <w:rPr>
                <w:rStyle w:val="y2iqfc"/>
                <w:rFonts w:asciiTheme="minorHAnsi" w:eastAsia="Arial Unicode MS" w:hAnsiTheme="minorHAnsi" w:cstheme="minorHAnsi"/>
                <w:color w:val="202124"/>
                <w:sz w:val="28"/>
                <w:szCs w:val="28"/>
                <w:lang w:val="en"/>
              </w:rPr>
              <w:t>Sultanov</w:t>
            </w:r>
            <w:proofErr w:type="spellEnd"/>
            <w:r w:rsidRPr="00530F8C">
              <w:rPr>
                <w:rStyle w:val="y2iqfc"/>
                <w:rFonts w:asciiTheme="minorHAnsi" w:eastAsia="Arial Unicode MS" w:hAnsiTheme="minorHAnsi" w:cstheme="minorHAnsi"/>
                <w:color w:val="202124"/>
                <w:sz w:val="28"/>
                <w:szCs w:val="28"/>
                <w:lang w:val="en"/>
              </w:rPr>
              <w:t xml:space="preserve"> - 1st Deputy Chairman of the </w:t>
            </w:r>
            <w:r w:rsidR="00AF614C">
              <w:rPr>
                <w:rStyle w:val="y2iqfc"/>
                <w:rFonts w:asciiTheme="minorHAnsi" w:eastAsia="Arial Unicode MS" w:hAnsiTheme="minorHAnsi" w:cstheme="minorHAnsi"/>
                <w:color w:val="202124"/>
                <w:sz w:val="28"/>
                <w:szCs w:val="28"/>
                <w:lang w:val="en"/>
              </w:rPr>
              <w:t>“</w:t>
            </w:r>
            <w:proofErr w:type="spellStart"/>
            <w:r w:rsidR="00AF614C" w:rsidRPr="00530F8C">
              <w:rPr>
                <w:rStyle w:val="y2iqfc"/>
                <w:rFonts w:asciiTheme="minorHAnsi" w:eastAsia="Arial Unicode MS" w:hAnsiTheme="minorHAnsi" w:cstheme="minorHAnsi"/>
                <w:color w:val="202124"/>
                <w:sz w:val="28"/>
                <w:szCs w:val="28"/>
                <w:lang w:val="en"/>
              </w:rPr>
              <w:t>Uzcharmsanoat</w:t>
            </w:r>
            <w:proofErr w:type="spellEnd"/>
            <w:r w:rsidR="00AF614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Association </w:t>
            </w:r>
          </w:p>
        </w:tc>
      </w:tr>
      <w:tr w:rsidR="008C7FD9" w:rsidRPr="00E34DD3" w14:paraId="4C0F40C1" w14:textId="77777777" w:rsidTr="00DE39A4">
        <w:trPr>
          <w:trHeight w:val="842"/>
        </w:trPr>
        <w:tc>
          <w:tcPr>
            <w:tcW w:w="3867" w:type="dxa"/>
            <w:vMerge/>
            <w:vAlign w:val="center"/>
          </w:tcPr>
          <w:p w14:paraId="31A548BD" w14:textId="77777777" w:rsidR="008C7FD9" w:rsidRPr="00530F8C" w:rsidRDefault="008C7FD9" w:rsidP="00DE39A4">
            <w:pPr>
              <w:jc w:val="center"/>
              <w:textAlignment w:val="baseline"/>
              <w:rPr>
                <w:rFonts w:cstheme="minorHAnsi"/>
                <w:b/>
                <w:color w:val="333333"/>
                <w:sz w:val="28"/>
                <w:szCs w:val="28"/>
                <w:shd w:val="clear" w:color="auto" w:fill="FFFFFF"/>
                <w:lang w:val="en-US"/>
              </w:rPr>
            </w:pPr>
          </w:p>
        </w:tc>
        <w:tc>
          <w:tcPr>
            <w:tcW w:w="5761" w:type="dxa"/>
            <w:vAlign w:val="center"/>
          </w:tcPr>
          <w:p w14:paraId="2CE443F1" w14:textId="37254233" w:rsidR="008C7FD9" w:rsidRPr="00530F8C" w:rsidRDefault="00314515" w:rsidP="00DE39A4">
            <w:pPr>
              <w:pStyle w:val="HTML"/>
              <w:shd w:val="clear" w:color="auto" w:fill="F8F9FA"/>
              <w:rPr>
                <w:rFonts w:asciiTheme="minorHAnsi" w:hAnsiTheme="minorHAnsi" w:cstheme="minorHAnsi"/>
                <w:color w:val="202124"/>
                <w:sz w:val="28"/>
                <w:szCs w:val="28"/>
                <w:lang w:val="en-US"/>
              </w:rPr>
            </w:pPr>
            <w:proofErr w:type="spellStart"/>
            <w:r w:rsidRPr="00530F8C">
              <w:rPr>
                <w:rStyle w:val="y2iqfc"/>
                <w:rFonts w:asciiTheme="minorHAnsi" w:eastAsia="Arial Unicode MS" w:hAnsiTheme="minorHAnsi" w:cstheme="minorHAnsi"/>
                <w:color w:val="202124"/>
                <w:sz w:val="28"/>
                <w:szCs w:val="28"/>
                <w:lang w:val="en"/>
              </w:rPr>
              <w:t>Sh.Aliyev</w:t>
            </w:r>
            <w:proofErr w:type="spellEnd"/>
            <w:r w:rsidRPr="00530F8C">
              <w:rPr>
                <w:rStyle w:val="y2iqfc"/>
                <w:rFonts w:asciiTheme="minorHAnsi" w:eastAsia="Arial Unicode MS" w:hAnsiTheme="minorHAnsi" w:cstheme="minorHAnsi"/>
                <w:color w:val="202124"/>
                <w:sz w:val="28"/>
                <w:szCs w:val="28"/>
                <w:lang w:val="en"/>
              </w:rPr>
              <w:t xml:space="preserve"> - Head of the Department of the </w:t>
            </w:r>
            <w:r w:rsidR="008F670D">
              <w:rPr>
                <w:rStyle w:val="y2iqfc"/>
                <w:rFonts w:asciiTheme="minorHAnsi" w:eastAsia="Arial Unicode MS" w:hAnsiTheme="minorHAnsi" w:cstheme="minorHAnsi"/>
                <w:color w:val="202124"/>
                <w:sz w:val="28"/>
                <w:szCs w:val="28"/>
                <w:lang w:val="en"/>
              </w:rPr>
              <w:t>“</w:t>
            </w:r>
            <w:proofErr w:type="spellStart"/>
            <w:r w:rsidR="008F670D" w:rsidRPr="00530F8C">
              <w:rPr>
                <w:rStyle w:val="y2iqfc"/>
                <w:rFonts w:asciiTheme="minorHAnsi" w:eastAsia="Arial Unicode MS" w:hAnsiTheme="minorHAnsi" w:cstheme="minorHAnsi"/>
                <w:color w:val="202124"/>
                <w:sz w:val="28"/>
                <w:szCs w:val="28"/>
                <w:lang w:val="en"/>
              </w:rPr>
              <w:t>Uzcharmsanoat</w:t>
            </w:r>
            <w:proofErr w:type="spellEnd"/>
            <w:r w:rsidR="008F670D">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Association </w:t>
            </w:r>
          </w:p>
        </w:tc>
      </w:tr>
      <w:tr w:rsidR="008C7FD9" w:rsidRPr="005B634D" w14:paraId="3BE2DEA7" w14:textId="77777777" w:rsidTr="0068790C">
        <w:trPr>
          <w:trHeight w:val="950"/>
        </w:trPr>
        <w:tc>
          <w:tcPr>
            <w:tcW w:w="3867" w:type="dxa"/>
            <w:vMerge/>
            <w:vAlign w:val="center"/>
          </w:tcPr>
          <w:p w14:paraId="0033FB8B" w14:textId="77777777" w:rsidR="008C7FD9" w:rsidRPr="00530F8C" w:rsidRDefault="008C7FD9" w:rsidP="00DE39A4">
            <w:pPr>
              <w:jc w:val="center"/>
              <w:textAlignment w:val="baseline"/>
              <w:rPr>
                <w:rFonts w:cstheme="minorHAnsi"/>
                <w:b/>
                <w:color w:val="333333"/>
                <w:sz w:val="28"/>
                <w:szCs w:val="28"/>
                <w:shd w:val="clear" w:color="auto" w:fill="FFFFFF"/>
                <w:lang w:val="en-US"/>
              </w:rPr>
            </w:pPr>
          </w:p>
        </w:tc>
        <w:tc>
          <w:tcPr>
            <w:tcW w:w="5761" w:type="dxa"/>
            <w:vAlign w:val="center"/>
          </w:tcPr>
          <w:p w14:paraId="6545A549" w14:textId="6AB391A5" w:rsidR="008C7FD9" w:rsidRPr="00530F8C" w:rsidRDefault="00314515"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D. </w:t>
            </w:r>
            <w:proofErr w:type="spellStart"/>
            <w:r w:rsidRPr="00530F8C">
              <w:rPr>
                <w:rStyle w:val="y2iqfc"/>
                <w:rFonts w:asciiTheme="minorHAnsi" w:eastAsia="Arial Unicode MS" w:hAnsiTheme="minorHAnsi" w:cstheme="minorHAnsi"/>
                <w:color w:val="202124"/>
                <w:sz w:val="28"/>
                <w:szCs w:val="28"/>
                <w:lang w:val="en"/>
              </w:rPr>
              <w:t>Islombekov</w:t>
            </w:r>
            <w:proofErr w:type="spellEnd"/>
            <w:r w:rsidRPr="00530F8C">
              <w:rPr>
                <w:rStyle w:val="y2iqfc"/>
                <w:rFonts w:asciiTheme="minorHAnsi" w:eastAsia="Arial Unicode MS" w:hAnsiTheme="minorHAnsi" w:cstheme="minorHAnsi"/>
                <w:color w:val="202124"/>
                <w:sz w:val="28"/>
                <w:szCs w:val="28"/>
                <w:lang w:val="en"/>
              </w:rPr>
              <w:t xml:space="preserve"> - Head of the Department of the </w:t>
            </w:r>
            <w:r w:rsidR="00AF614C">
              <w:rPr>
                <w:rStyle w:val="y2iqfc"/>
                <w:rFonts w:asciiTheme="minorHAnsi" w:eastAsia="Arial Unicode MS" w:hAnsiTheme="minorHAnsi" w:cstheme="minorHAnsi"/>
                <w:color w:val="202124"/>
                <w:sz w:val="28"/>
                <w:szCs w:val="28"/>
                <w:lang w:val="en"/>
              </w:rPr>
              <w:t>“</w:t>
            </w:r>
            <w:proofErr w:type="spellStart"/>
            <w:r w:rsidR="00AF614C" w:rsidRPr="00530F8C">
              <w:rPr>
                <w:rStyle w:val="y2iqfc"/>
                <w:rFonts w:asciiTheme="minorHAnsi" w:eastAsia="Arial Unicode MS" w:hAnsiTheme="minorHAnsi" w:cstheme="minorHAnsi"/>
                <w:color w:val="202124"/>
                <w:sz w:val="28"/>
                <w:szCs w:val="28"/>
                <w:lang w:val="en"/>
              </w:rPr>
              <w:t>Uzcharmsanoat</w:t>
            </w:r>
            <w:proofErr w:type="spellEnd"/>
            <w:r w:rsidR="00AF614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Association </w:t>
            </w:r>
          </w:p>
        </w:tc>
      </w:tr>
      <w:tr w:rsidR="008C7FD9" w:rsidRPr="005B634D" w14:paraId="2705BEE9" w14:textId="77777777" w:rsidTr="00DE39A4">
        <w:trPr>
          <w:trHeight w:val="1024"/>
        </w:trPr>
        <w:tc>
          <w:tcPr>
            <w:tcW w:w="3867" w:type="dxa"/>
            <w:vMerge/>
            <w:vAlign w:val="center"/>
          </w:tcPr>
          <w:p w14:paraId="09847B92" w14:textId="77777777" w:rsidR="008C7FD9" w:rsidRPr="00530F8C" w:rsidRDefault="008C7FD9" w:rsidP="00DE39A4">
            <w:pPr>
              <w:jc w:val="center"/>
              <w:textAlignment w:val="baseline"/>
              <w:rPr>
                <w:rFonts w:cstheme="minorHAnsi"/>
                <w:color w:val="333333"/>
                <w:sz w:val="28"/>
                <w:szCs w:val="28"/>
                <w:shd w:val="clear" w:color="auto" w:fill="FFFFFF"/>
                <w:lang w:val="en-US"/>
              </w:rPr>
            </w:pPr>
          </w:p>
        </w:tc>
        <w:tc>
          <w:tcPr>
            <w:tcW w:w="5761" w:type="dxa"/>
            <w:vAlign w:val="center"/>
          </w:tcPr>
          <w:p w14:paraId="3A854DC8" w14:textId="5FB92CA2" w:rsidR="008C7FD9" w:rsidRPr="00530F8C" w:rsidRDefault="00314515"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D. </w:t>
            </w:r>
            <w:proofErr w:type="spellStart"/>
            <w:r w:rsidRPr="00530F8C">
              <w:rPr>
                <w:rStyle w:val="y2iqfc"/>
                <w:rFonts w:asciiTheme="minorHAnsi" w:eastAsia="Arial Unicode MS" w:hAnsiTheme="minorHAnsi" w:cstheme="minorHAnsi"/>
                <w:color w:val="202124"/>
                <w:sz w:val="28"/>
                <w:szCs w:val="28"/>
                <w:lang w:val="en"/>
              </w:rPr>
              <w:t>Zufarova</w:t>
            </w:r>
            <w:proofErr w:type="spellEnd"/>
            <w:r w:rsidRPr="00530F8C">
              <w:rPr>
                <w:rStyle w:val="y2iqfc"/>
                <w:rFonts w:asciiTheme="minorHAnsi" w:eastAsia="Arial Unicode MS" w:hAnsiTheme="minorHAnsi" w:cstheme="minorHAnsi"/>
                <w:color w:val="202124"/>
                <w:sz w:val="28"/>
                <w:szCs w:val="28"/>
                <w:lang w:val="en"/>
              </w:rPr>
              <w:t xml:space="preserve"> - Head of Department of the </w:t>
            </w:r>
            <w:r w:rsidR="00AF614C" w:rsidRPr="00530F8C">
              <w:rPr>
                <w:rStyle w:val="y2iqfc"/>
                <w:rFonts w:asciiTheme="minorHAnsi" w:eastAsia="Arial Unicode MS" w:hAnsiTheme="minorHAnsi" w:cstheme="minorHAnsi"/>
                <w:color w:val="202124"/>
                <w:sz w:val="28"/>
                <w:szCs w:val="28"/>
                <w:lang w:val="en"/>
              </w:rPr>
              <w:t>"</w:t>
            </w:r>
            <w:proofErr w:type="spellStart"/>
            <w:r w:rsidR="00AF614C" w:rsidRPr="00530F8C">
              <w:rPr>
                <w:rStyle w:val="y2iqfc"/>
                <w:rFonts w:asciiTheme="minorHAnsi" w:eastAsia="Arial Unicode MS" w:hAnsiTheme="minorHAnsi" w:cstheme="minorHAnsi"/>
                <w:color w:val="202124"/>
                <w:sz w:val="28"/>
                <w:szCs w:val="28"/>
                <w:lang w:val="en"/>
              </w:rPr>
              <w:t>Uzcharmsanoat</w:t>
            </w:r>
            <w:proofErr w:type="spellEnd"/>
            <w:r w:rsidR="00AF614C" w:rsidRPr="00530F8C">
              <w:rPr>
                <w:rStyle w:val="y2iqfc"/>
                <w:rFonts w:asciiTheme="minorHAnsi" w:eastAsia="Arial Unicode MS" w:hAnsiTheme="minorHAnsi" w:cstheme="minorHAnsi"/>
                <w:color w:val="202124"/>
                <w:sz w:val="28"/>
                <w:szCs w:val="28"/>
                <w:lang w:val="en"/>
              </w:rPr>
              <w:t>"</w:t>
            </w:r>
            <w:r w:rsidR="00AF614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Association </w:t>
            </w:r>
          </w:p>
        </w:tc>
      </w:tr>
      <w:tr w:rsidR="008C7FD9" w:rsidRPr="00E34DD3" w14:paraId="23DDCB05" w14:textId="77777777" w:rsidTr="0068790C">
        <w:trPr>
          <w:trHeight w:val="1122"/>
        </w:trPr>
        <w:tc>
          <w:tcPr>
            <w:tcW w:w="3867" w:type="dxa"/>
            <w:vMerge/>
            <w:vAlign w:val="center"/>
          </w:tcPr>
          <w:p w14:paraId="2279AE8A" w14:textId="77777777" w:rsidR="008C7FD9" w:rsidRPr="00530F8C" w:rsidRDefault="008C7FD9" w:rsidP="00DE39A4">
            <w:pPr>
              <w:jc w:val="center"/>
              <w:textAlignment w:val="baseline"/>
              <w:rPr>
                <w:rFonts w:cstheme="minorHAnsi"/>
                <w:color w:val="333333"/>
                <w:sz w:val="28"/>
                <w:szCs w:val="28"/>
                <w:shd w:val="clear" w:color="auto" w:fill="FFFFFF"/>
                <w:lang w:val="en-US"/>
              </w:rPr>
            </w:pPr>
          </w:p>
        </w:tc>
        <w:tc>
          <w:tcPr>
            <w:tcW w:w="5761" w:type="dxa"/>
            <w:vAlign w:val="center"/>
          </w:tcPr>
          <w:p w14:paraId="312998F5" w14:textId="3F06645F" w:rsidR="008C7FD9" w:rsidRPr="00530F8C" w:rsidRDefault="00416372" w:rsidP="00DE39A4">
            <w:pPr>
              <w:jc w:val="center"/>
              <w:textAlignment w:val="baseline"/>
              <w:rPr>
                <w:rFonts w:cstheme="minorHAnsi"/>
                <w:color w:val="333333"/>
                <w:sz w:val="28"/>
                <w:szCs w:val="28"/>
                <w:shd w:val="clear" w:color="auto" w:fill="FFFFFF"/>
                <w:lang w:val="en-US"/>
              </w:rPr>
            </w:pPr>
            <w:proofErr w:type="spellStart"/>
            <w:r w:rsidRPr="00530F8C">
              <w:rPr>
                <w:rFonts w:cstheme="minorHAnsi"/>
                <w:color w:val="333333"/>
                <w:sz w:val="28"/>
                <w:szCs w:val="28"/>
                <w:shd w:val="clear" w:color="auto" w:fill="FFFFFF"/>
                <w:lang w:val="en-US"/>
              </w:rPr>
              <w:t>K.Narkulova</w:t>
            </w:r>
            <w:proofErr w:type="spellEnd"/>
            <w:r w:rsidRPr="00530F8C">
              <w:rPr>
                <w:rFonts w:cstheme="minorHAnsi"/>
                <w:color w:val="333333"/>
                <w:sz w:val="28"/>
                <w:szCs w:val="28"/>
                <w:shd w:val="clear" w:color="auto" w:fill="FFFFFF"/>
                <w:lang w:val="en-US"/>
              </w:rPr>
              <w:t xml:space="preserve"> - </w:t>
            </w:r>
            <w:r w:rsidR="008F670D" w:rsidRPr="008F670D">
              <w:rPr>
                <w:rFonts w:cstheme="minorHAnsi"/>
                <w:color w:val="333333"/>
                <w:sz w:val="28"/>
                <w:szCs w:val="28"/>
                <w:shd w:val="clear" w:color="auto" w:fill="FFFFFF"/>
                <w:lang w:val="en-US"/>
              </w:rPr>
              <w:t>State Committee for Family and Women</w:t>
            </w:r>
            <w:r w:rsidRPr="00530F8C">
              <w:rPr>
                <w:rFonts w:cstheme="minorHAnsi"/>
                <w:color w:val="333333"/>
                <w:sz w:val="28"/>
                <w:szCs w:val="28"/>
                <w:shd w:val="clear" w:color="auto" w:fill="FFFFFF"/>
                <w:lang w:val="en-US"/>
              </w:rPr>
              <w:t>, Head of Department, Doctor of Technical Sciences, Professor</w:t>
            </w:r>
          </w:p>
        </w:tc>
      </w:tr>
      <w:tr w:rsidR="008C7FD9" w:rsidRPr="005B634D" w14:paraId="79DD13C7" w14:textId="77777777" w:rsidTr="00246906">
        <w:tc>
          <w:tcPr>
            <w:tcW w:w="3867" w:type="dxa"/>
            <w:vMerge/>
            <w:vAlign w:val="center"/>
          </w:tcPr>
          <w:p w14:paraId="37CB7673" w14:textId="77777777" w:rsidR="008C7FD9" w:rsidRPr="00530F8C" w:rsidRDefault="008C7FD9" w:rsidP="00DE39A4">
            <w:pPr>
              <w:jc w:val="center"/>
              <w:textAlignment w:val="baseline"/>
              <w:rPr>
                <w:rFonts w:cstheme="minorHAnsi"/>
                <w:color w:val="333333"/>
                <w:sz w:val="28"/>
                <w:szCs w:val="28"/>
                <w:shd w:val="clear" w:color="auto" w:fill="FFFFFF"/>
                <w:lang w:val="en-US"/>
              </w:rPr>
            </w:pPr>
          </w:p>
        </w:tc>
        <w:tc>
          <w:tcPr>
            <w:tcW w:w="5761" w:type="dxa"/>
            <w:vAlign w:val="center"/>
          </w:tcPr>
          <w:p w14:paraId="138BEBAD" w14:textId="3E363758" w:rsidR="008C7FD9" w:rsidRPr="00530F8C" w:rsidRDefault="00416372" w:rsidP="00DE39A4">
            <w:pPr>
              <w:jc w:val="both"/>
              <w:textAlignment w:val="baseline"/>
              <w:rPr>
                <w:rFonts w:cstheme="minorHAnsi"/>
                <w:color w:val="333333"/>
                <w:sz w:val="28"/>
                <w:szCs w:val="28"/>
                <w:shd w:val="clear" w:color="auto" w:fill="FFFFFF"/>
                <w:lang w:val="en-US"/>
              </w:rPr>
            </w:pPr>
            <w:r w:rsidRPr="00530F8C">
              <w:rPr>
                <w:rFonts w:cstheme="minorHAnsi"/>
                <w:color w:val="333333"/>
                <w:sz w:val="28"/>
                <w:szCs w:val="28"/>
                <w:shd w:val="clear" w:color="auto" w:fill="FFFFFF"/>
                <w:lang w:val="en-US"/>
              </w:rPr>
              <w:t xml:space="preserve">M. </w:t>
            </w:r>
            <w:proofErr w:type="spellStart"/>
            <w:r w:rsidRPr="00530F8C">
              <w:rPr>
                <w:rFonts w:cstheme="minorHAnsi"/>
                <w:color w:val="333333"/>
                <w:sz w:val="28"/>
                <w:szCs w:val="28"/>
                <w:shd w:val="clear" w:color="auto" w:fill="FFFFFF"/>
                <w:lang w:val="en-US"/>
              </w:rPr>
              <w:t>Ilkhamova</w:t>
            </w:r>
            <w:proofErr w:type="spellEnd"/>
            <w:r w:rsidRPr="00530F8C">
              <w:rPr>
                <w:rFonts w:cstheme="minorHAnsi"/>
                <w:color w:val="333333"/>
                <w:sz w:val="28"/>
                <w:szCs w:val="28"/>
                <w:shd w:val="clear" w:color="auto" w:fill="FFFFFF"/>
                <w:lang w:val="en-US"/>
              </w:rPr>
              <w:t xml:space="preserve"> - PhD, Department of Design and Technology of Leather Products, Tashkent Institute of Textile and Light Industry</w:t>
            </w:r>
          </w:p>
        </w:tc>
      </w:tr>
    </w:tbl>
    <w:p w14:paraId="51DBCAD1" w14:textId="77777777" w:rsidR="000E6DE6" w:rsidRPr="00530F8C" w:rsidRDefault="000E6DE6" w:rsidP="00DE39A4">
      <w:pPr>
        <w:shd w:val="clear" w:color="auto" w:fill="FFFFFF"/>
        <w:spacing w:after="0" w:line="240" w:lineRule="auto"/>
        <w:jc w:val="center"/>
        <w:textAlignment w:val="baseline"/>
        <w:rPr>
          <w:rFonts w:cstheme="minorHAnsi"/>
          <w:color w:val="333333"/>
          <w:sz w:val="27"/>
          <w:szCs w:val="27"/>
          <w:shd w:val="clear" w:color="auto" w:fill="FFFFFF"/>
          <w:lang w:val="en-US"/>
        </w:rPr>
      </w:pPr>
    </w:p>
    <w:p w14:paraId="08C7316A" w14:textId="77777777" w:rsidR="00314515" w:rsidRPr="00530F8C" w:rsidRDefault="00314515" w:rsidP="00314515">
      <w:pPr>
        <w:rPr>
          <w:rFonts w:cstheme="minorHAnsi"/>
          <w:b/>
          <w:color w:val="333333"/>
          <w:sz w:val="27"/>
          <w:szCs w:val="27"/>
          <w:shd w:val="clear" w:color="auto" w:fill="FFFFFF"/>
          <w:lang w:val="en-US"/>
        </w:rPr>
      </w:pPr>
    </w:p>
    <w:p w14:paraId="39A3D069" w14:textId="77777777" w:rsidR="00DE39A4" w:rsidRPr="00530F8C" w:rsidRDefault="00DE39A4" w:rsidP="00314515">
      <w:pPr>
        <w:rPr>
          <w:rFonts w:cstheme="minorHAnsi"/>
          <w:b/>
          <w:color w:val="333333"/>
          <w:sz w:val="27"/>
          <w:szCs w:val="27"/>
          <w:shd w:val="clear" w:color="auto" w:fill="FFFFFF"/>
          <w:lang w:val="en-US"/>
        </w:rPr>
      </w:pPr>
    </w:p>
    <w:p w14:paraId="60BCD161" w14:textId="77777777" w:rsidR="00D10B2F" w:rsidRPr="00530F8C" w:rsidRDefault="00D10B2F" w:rsidP="00314515">
      <w:pPr>
        <w:rPr>
          <w:rFonts w:cstheme="minorHAnsi"/>
          <w:b/>
          <w:color w:val="333333"/>
          <w:sz w:val="27"/>
          <w:szCs w:val="27"/>
          <w:shd w:val="clear" w:color="auto" w:fill="FFFFFF"/>
          <w:lang w:val="en-US"/>
        </w:rPr>
      </w:pPr>
    </w:p>
    <w:p w14:paraId="758C9373" w14:textId="77777777" w:rsidR="005927C3" w:rsidRDefault="005927C3" w:rsidP="00314515">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p>
    <w:p w14:paraId="77929498" w14:textId="6E502B56" w:rsidR="005B03BC" w:rsidRDefault="005B03BC" w:rsidP="00314515">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Pr>
          <w:rStyle w:val="y2iqfc"/>
          <w:rFonts w:asciiTheme="minorHAnsi" w:eastAsia="Arial Unicode MS" w:hAnsiTheme="minorHAnsi" w:cstheme="minorHAnsi"/>
          <w:b/>
          <w:color w:val="202124"/>
          <w:sz w:val="28"/>
          <w:szCs w:val="28"/>
          <w:lang w:val="en"/>
        </w:rPr>
        <w:lastRenderedPageBreak/>
        <w:t>JUDGING PANEL</w:t>
      </w:r>
    </w:p>
    <w:p w14:paraId="6DD11B25" w14:textId="5182E67D" w:rsidR="005B03BC" w:rsidRPr="00530F8C" w:rsidRDefault="005B03BC" w:rsidP="005B03BC">
      <w:pPr>
        <w:pStyle w:val="HTML"/>
        <w:shd w:val="clear" w:color="auto" w:fill="F8F9FA"/>
        <w:spacing w:line="540" w:lineRule="atLeast"/>
        <w:jc w:val="center"/>
        <w:rPr>
          <w:rStyle w:val="y2iqfc"/>
          <w:rFonts w:asciiTheme="minorHAnsi" w:eastAsia="Arial Unicode MS" w:hAnsiTheme="minorHAnsi" w:cstheme="minorHAnsi"/>
          <w:b/>
          <w:color w:val="202124"/>
          <w:sz w:val="28"/>
          <w:szCs w:val="28"/>
          <w:lang w:val="en"/>
        </w:rPr>
      </w:pPr>
      <w:r>
        <w:rPr>
          <w:rStyle w:val="y2iqfc"/>
          <w:rFonts w:asciiTheme="minorHAnsi" w:eastAsia="Arial Unicode MS" w:hAnsiTheme="minorHAnsi" w:cstheme="minorHAnsi"/>
          <w:b/>
          <w:color w:val="202124"/>
          <w:sz w:val="28"/>
          <w:szCs w:val="28"/>
          <w:lang w:val="en"/>
        </w:rPr>
        <w:t>FOR</w:t>
      </w:r>
      <w:r w:rsidRPr="00530F8C">
        <w:rPr>
          <w:rStyle w:val="y2iqfc"/>
          <w:rFonts w:asciiTheme="minorHAnsi" w:eastAsia="Arial Unicode MS" w:hAnsiTheme="minorHAnsi" w:cstheme="minorHAnsi"/>
          <w:b/>
          <w:color w:val="202124"/>
          <w:sz w:val="28"/>
          <w:szCs w:val="28"/>
          <w:lang w:val="en"/>
        </w:rPr>
        <w:t xml:space="preserve"> THE </w:t>
      </w:r>
      <w:proofErr w:type="gramStart"/>
      <w:r w:rsidRPr="00530F8C">
        <w:rPr>
          <w:rStyle w:val="y2iqfc"/>
          <w:rFonts w:asciiTheme="minorHAnsi" w:eastAsia="Arial Unicode MS" w:hAnsiTheme="minorHAnsi" w:cstheme="minorHAnsi"/>
          <w:b/>
          <w:color w:val="202124"/>
          <w:sz w:val="28"/>
          <w:szCs w:val="28"/>
          <w:lang w:val="en"/>
        </w:rPr>
        <w:t>1ST</w:t>
      </w:r>
      <w:proofErr w:type="gramEnd"/>
      <w:r w:rsidRPr="00530F8C">
        <w:rPr>
          <w:rStyle w:val="y2iqfc"/>
          <w:rFonts w:asciiTheme="minorHAnsi" w:eastAsia="Arial Unicode MS" w:hAnsiTheme="minorHAnsi" w:cstheme="minorHAnsi"/>
          <w:b/>
          <w:color w:val="202124"/>
          <w:sz w:val="28"/>
          <w:szCs w:val="28"/>
          <w:lang w:val="en"/>
        </w:rPr>
        <w:t xml:space="preserve"> INTERNATIONAL </w:t>
      </w:r>
      <w:r w:rsidR="00DC5A42">
        <w:rPr>
          <w:rStyle w:val="y2iqfc"/>
          <w:rFonts w:asciiTheme="minorHAnsi" w:eastAsia="Arial Unicode MS" w:hAnsiTheme="minorHAnsi" w:cstheme="minorHAnsi"/>
          <w:b/>
          <w:color w:val="202124"/>
          <w:sz w:val="28"/>
          <w:szCs w:val="28"/>
          <w:lang w:val="en"/>
        </w:rPr>
        <w:t>CONTEST</w:t>
      </w:r>
      <w:r w:rsidRPr="00530F8C">
        <w:rPr>
          <w:rStyle w:val="y2iqfc"/>
          <w:rFonts w:asciiTheme="minorHAnsi" w:eastAsia="Arial Unicode MS" w:hAnsiTheme="minorHAnsi" w:cstheme="minorHAnsi"/>
          <w:b/>
          <w:color w:val="202124"/>
          <w:sz w:val="28"/>
          <w:szCs w:val="28"/>
          <w:lang w:val="en"/>
        </w:rPr>
        <w:t xml:space="preserve"> </w:t>
      </w:r>
      <w:r>
        <w:rPr>
          <w:rStyle w:val="y2iqfc"/>
          <w:rFonts w:asciiTheme="minorHAnsi" w:eastAsia="Arial Unicode MS" w:hAnsiTheme="minorHAnsi" w:cstheme="minorHAnsi"/>
          <w:b/>
          <w:color w:val="202124"/>
          <w:sz w:val="28"/>
          <w:szCs w:val="28"/>
          <w:lang w:val="en"/>
        </w:rPr>
        <w:t>FOR</w:t>
      </w:r>
      <w:r w:rsidRPr="00530F8C">
        <w:rPr>
          <w:rStyle w:val="y2iqfc"/>
          <w:rFonts w:asciiTheme="minorHAnsi" w:eastAsia="Arial Unicode MS" w:hAnsiTheme="minorHAnsi" w:cstheme="minorHAnsi"/>
          <w:b/>
          <w:color w:val="202124"/>
          <w:sz w:val="28"/>
          <w:szCs w:val="28"/>
          <w:lang w:val="en"/>
        </w:rPr>
        <w:t xml:space="preserve"> YOUNG DESIGNERS OF SHOE, ACCESSORIES AND LEATHER AND FUR clothes  </w:t>
      </w:r>
    </w:p>
    <w:p w14:paraId="0A0B5D0C" w14:textId="77777777" w:rsidR="005B03BC" w:rsidRPr="00530F8C" w:rsidRDefault="005B03BC" w:rsidP="005B03BC">
      <w:pPr>
        <w:pStyle w:val="HTML"/>
        <w:shd w:val="clear" w:color="auto" w:fill="F8F9FA"/>
        <w:spacing w:line="540" w:lineRule="atLeast"/>
        <w:jc w:val="center"/>
        <w:rPr>
          <w:rFonts w:asciiTheme="minorHAnsi" w:hAnsiTheme="minorHAnsi" w:cstheme="minorHAnsi"/>
          <w:b/>
          <w:color w:val="202124"/>
          <w:sz w:val="28"/>
          <w:szCs w:val="28"/>
          <w:lang w:val="en-US"/>
        </w:rPr>
      </w:pPr>
      <w:r w:rsidRPr="00530F8C">
        <w:rPr>
          <w:rStyle w:val="y2iqfc"/>
          <w:rFonts w:asciiTheme="minorHAnsi" w:eastAsia="Arial Unicode MS" w:hAnsiTheme="minorHAnsi" w:cstheme="minorHAnsi"/>
          <w:b/>
          <w:color w:val="202124"/>
          <w:sz w:val="28"/>
          <w:szCs w:val="28"/>
          <w:lang w:val="en"/>
        </w:rPr>
        <w:t>"UZCHARM Style 2023"</w:t>
      </w:r>
    </w:p>
    <w:p w14:paraId="0DAF7C61" w14:textId="77777777" w:rsidR="000E6DE6" w:rsidRPr="00530F8C" w:rsidRDefault="000E6DE6" w:rsidP="000E6DE6">
      <w:pPr>
        <w:shd w:val="clear" w:color="auto" w:fill="FFFFFF"/>
        <w:spacing w:after="0" w:line="315" w:lineRule="atLeast"/>
        <w:jc w:val="center"/>
        <w:textAlignment w:val="baseline"/>
        <w:rPr>
          <w:rFonts w:cstheme="minorHAnsi"/>
          <w:b/>
          <w:color w:val="333333"/>
          <w:sz w:val="27"/>
          <w:szCs w:val="27"/>
          <w:shd w:val="clear" w:color="auto" w:fill="FFFFFF"/>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379"/>
      </w:tblGrid>
      <w:tr w:rsidR="000E6DE6" w:rsidRPr="005B634D" w14:paraId="3E04C54E" w14:textId="77777777" w:rsidTr="00E1006D">
        <w:trPr>
          <w:trHeight w:val="974"/>
          <w:jc w:val="center"/>
        </w:trPr>
        <w:tc>
          <w:tcPr>
            <w:tcW w:w="3114" w:type="dxa"/>
            <w:vAlign w:val="center"/>
          </w:tcPr>
          <w:p w14:paraId="20435ED2" w14:textId="01C38C7B" w:rsidR="000E6DE6" w:rsidRPr="00530F8C" w:rsidRDefault="00B32D6D" w:rsidP="00DE39A4">
            <w:pPr>
              <w:pStyle w:val="HTML"/>
              <w:shd w:val="clear" w:color="auto" w:fill="F8F9FA"/>
              <w:jc w:val="center"/>
              <w:rPr>
                <w:rFonts w:asciiTheme="minorHAnsi" w:hAnsiTheme="minorHAnsi" w:cstheme="minorHAnsi"/>
                <w:b/>
                <w:color w:val="202124"/>
                <w:sz w:val="28"/>
                <w:szCs w:val="28"/>
              </w:rPr>
            </w:pPr>
            <w:r w:rsidRPr="00530F8C">
              <w:rPr>
                <w:rStyle w:val="y2iqfc"/>
                <w:rFonts w:asciiTheme="minorHAnsi" w:eastAsia="Arial Unicode MS" w:hAnsiTheme="minorHAnsi" w:cstheme="minorHAnsi"/>
                <w:b/>
                <w:color w:val="202124"/>
                <w:sz w:val="28"/>
                <w:szCs w:val="28"/>
                <w:lang w:val="en"/>
              </w:rPr>
              <w:t>Jury President</w:t>
            </w:r>
          </w:p>
        </w:tc>
        <w:tc>
          <w:tcPr>
            <w:tcW w:w="6379" w:type="dxa"/>
            <w:vAlign w:val="center"/>
          </w:tcPr>
          <w:p w14:paraId="53996000" w14:textId="406F2DD6" w:rsidR="000E6DE6" w:rsidRPr="00530F8C" w:rsidRDefault="00B32D6D"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F. </w:t>
            </w:r>
            <w:proofErr w:type="spellStart"/>
            <w:r w:rsidRPr="00530F8C">
              <w:rPr>
                <w:rStyle w:val="y2iqfc"/>
                <w:rFonts w:asciiTheme="minorHAnsi" w:eastAsia="Arial Unicode MS" w:hAnsiTheme="minorHAnsi" w:cstheme="minorHAnsi"/>
                <w:color w:val="202124"/>
                <w:sz w:val="28"/>
                <w:szCs w:val="28"/>
                <w:lang w:val="en"/>
              </w:rPr>
              <w:t>Boboev</w:t>
            </w:r>
            <w:proofErr w:type="spellEnd"/>
            <w:r w:rsidRPr="00530F8C">
              <w:rPr>
                <w:rStyle w:val="y2iqfc"/>
                <w:rFonts w:asciiTheme="minorHAnsi" w:eastAsia="Arial Unicode MS" w:hAnsiTheme="minorHAnsi" w:cstheme="minorHAnsi"/>
                <w:color w:val="202124"/>
                <w:sz w:val="28"/>
                <w:szCs w:val="28"/>
                <w:lang w:val="en"/>
              </w:rPr>
              <w:t xml:space="preserve"> - Chairman of the </w:t>
            </w:r>
            <w:r w:rsidR="00AF614C">
              <w:rPr>
                <w:rStyle w:val="y2iqfc"/>
                <w:rFonts w:asciiTheme="minorHAnsi" w:eastAsia="Arial Unicode MS" w:hAnsiTheme="minorHAnsi" w:cstheme="minorHAnsi"/>
                <w:color w:val="202124"/>
                <w:sz w:val="28"/>
                <w:szCs w:val="28"/>
                <w:lang w:val="en"/>
              </w:rPr>
              <w:t>“</w:t>
            </w:r>
            <w:proofErr w:type="spellStart"/>
            <w:r w:rsidR="00AF614C" w:rsidRPr="00530F8C">
              <w:rPr>
                <w:rStyle w:val="y2iqfc"/>
                <w:rFonts w:asciiTheme="minorHAnsi" w:eastAsia="Arial Unicode MS" w:hAnsiTheme="minorHAnsi" w:cstheme="minorHAnsi"/>
                <w:color w:val="202124"/>
                <w:sz w:val="28"/>
                <w:szCs w:val="28"/>
                <w:lang w:val="en"/>
              </w:rPr>
              <w:t>Uzcharmsanoat</w:t>
            </w:r>
            <w:proofErr w:type="spellEnd"/>
            <w:r w:rsidR="00AF614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Association </w:t>
            </w:r>
          </w:p>
        </w:tc>
      </w:tr>
      <w:tr w:rsidR="000E6DE6" w:rsidRPr="005B634D" w14:paraId="6D763FAE" w14:textId="77777777" w:rsidTr="00DE39A4">
        <w:trPr>
          <w:trHeight w:val="897"/>
          <w:jc w:val="center"/>
        </w:trPr>
        <w:tc>
          <w:tcPr>
            <w:tcW w:w="3114" w:type="dxa"/>
            <w:vAlign w:val="center"/>
          </w:tcPr>
          <w:p w14:paraId="06A802EB" w14:textId="77777777" w:rsidR="00B32D6D" w:rsidRPr="00530F8C" w:rsidRDefault="00B32D6D" w:rsidP="00DE39A4">
            <w:pPr>
              <w:pStyle w:val="HTML"/>
              <w:shd w:val="clear" w:color="auto" w:fill="F8F9FA"/>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Vice-chairman</w:t>
            </w:r>
          </w:p>
          <w:p w14:paraId="473C7AF4" w14:textId="5C472CE3" w:rsidR="000E6DE6" w:rsidRPr="00530F8C" w:rsidRDefault="00B32D6D" w:rsidP="00DE39A4">
            <w:pPr>
              <w:pStyle w:val="HTML"/>
              <w:shd w:val="clear" w:color="auto" w:fill="F8F9FA"/>
              <w:jc w:val="center"/>
              <w:rPr>
                <w:rFonts w:asciiTheme="minorHAnsi" w:hAnsiTheme="minorHAnsi" w:cstheme="minorHAnsi"/>
                <w:b/>
                <w:color w:val="202124"/>
                <w:sz w:val="28"/>
                <w:szCs w:val="28"/>
              </w:rPr>
            </w:pPr>
            <w:r w:rsidRPr="00530F8C">
              <w:rPr>
                <w:rStyle w:val="y2iqfc"/>
                <w:rFonts w:asciiTheme="minorHAnsi" w:eastAsia="Arial Unicode MS" w:hAnsiTheme="minorHAnsi" w:cstheme="minorHAnsi"/>
                <w:b/>
                <w:color w:val="202124"/>
                <w:sz w:val="28"/>
                <w:szCs w:val="28"/>
                <w:lang w:val="en"/>
              </w:rPr>
              <w:t>jury</w:t>
            </w:r>
          </w:p>
        </w:tc>
        <w:tc>
          <w:tcPr>
            <w:tcW w:w="6379" w:type="dxa"/>
            <w:vAlign w:val="center"/>
          </w:tcPr>
          <w:p w14:paraId="7645C3D2" w14:textId="637B181D" w:rsidR="000E6DE6" w:rsidRPr="00530F8C" w:rsidRDefault="003A648C"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O.A. </w:t>
            </w:r>
            <w:proofErr w:type="spellStart"/>
            <w:r w:rsidRPr="00530F8C">
              <w:rPr>
                <w:rStyle w:val="y2iqfc"/>
                <w:rFonts w:asciiTheme="minorHAnsi" w:eastAsia="Arial Unicode MS" w:hAnsiTheme="minorHAnsi" w:cstheme="minorHAnsi"/>
                <w:color w:val="202124"/>
                <w:sz w:val="28"/>
                <w:szCs w:val="28"/>
                <w:lang w:val="en"/>
              </w:rPr>
              <w:t>Parpiboeva</w:t>
            </w:r>
            <w:proofErr w:type="spellEnd"/>
            <w:r w:rsidRPr="00530F8C">
              <w:rPr>
                <w:rStyle w:val="y2iqfc"/>
                <w:rFonts w:asciiTheme="minorHAnsi" w:eastAsia="Arial Unicode MS" w:hAnsiTheme="minorHAnsi" w:cstheme="minorHAnsi"/>
                <w:color w:val="202124"/>
                <w:sz w:val="28"/>
                <w:szCs w:val="28"/>
                <w:lang w:val="en"/>
              </w:rPr>
              <w:t xml:space="preserve"> - Chairman of the </w:t>
            </w:r>
            <w:r w:rsidR="0086669C" w:rsidRPr="0086669C">
              <w:rPr>
                <w:rStyle w:val="y2iqfc"/>
                <w:rFonts w:asciiTheme="minorHAnsi" w:eastAsia="Arial Unicode MS" w:hAnsiTheme="minorHAnsi" w:cstheme="minorHAnsi"/>
                <w:color w:val="202124"/>
                <w:sz w:val="28"/>
                <w:szCs w:val="28"/>
                <w:lang w:val="en"/>
              </w:rPr>
              <w:t>State Committee for Family and Women</w:t>
            </w:r>
          </w:p>
        </w:tc>
      </w:tr>
      <w:tr w:rsidR="00DE39A4" w:rsidRPr="005B634D" w14:paraId="7B85A0A6" w14:textId="77777777" w:rsidTr="00DE39A4">
        <w:trPr>
          <w:trHeight w:val="854"/>
          <w:jc w:val="center"/>
        </w:trPr>
        <w:tc>
          <w:tcPr>
            <w:tcW w:w="3114" w:type="dxa"/>
            <w:vAlign w:val="center"/>
          </w:tcPr>
          <w:p w14:paraId="5178602D" w14:textId="77777777" w:rsidR="00DE39A4" w:rsidRPr="00530F8C" w:rsidRDefault="00DE39A4" w:rsidP="00DE39A4">
            <w:pPr>
              <w:pStyle w:val="HTML"/>
              <w:shd w:val="clear" w:color="auto" w:fill="F8F9FA"/>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Vice-chairman</w:t>
            </w:r>
          </w:p>
          <w:p w14:paraId="49DC14BD" w14:textId="120E8022" w:rsidR="00DE39A4" w:rsidRPr="00530F8C" w:rsidRDefault="00DE39A4" w:rsidP="00DE39A4">
            <w:pPr>
              <w:pStyle w:val="HTML"/>
              <w:shd w:val="clear" w:color="auto" w:fill="F8F9FA"/>
              <w:jc w:val="center"/>
              <w:rPr>
                <w:rStyle w:val="y2iqfc"/>
                <w:rFonts w:asciiTheme="minorHAnsi" w:eastAsia="Arial Unicode MS" w:hAnsiTheme="minorHAnsi" w:cstheme="minorHAnsi"/>
                <w:b/>
                <w:color w:val="202124"/>
                <w:sz w:val="28"/>
                <w:szCs w:val="28"/>
                <w:lang w:val="en"/>
              </w:rPr>
            </w:pPr>
            <w:r w:rsidRPr="00530F8C">
              <w:rPr>
                <w:rStyle w:val="y2iqfc"/>
                <w:rFonts w:asciiTheme="minorHAnsi" w:eastAsia="Arial Unicode MS" w:hAnsiTheme="minorHAnsi" w:cstheme="minorHAnsi"/>
                <w:b/>
                <w:color w:val="202124"/>
                <w:sz w:val="28"/>
                <w:szCs w:val="28"/>
                <w:lang w:val="en"/>
              </w:rPr>
              <w:t>jury</w:t>
            </w:r>
          </w:p>
        </w:tc>
        <w:tc>
          <w:tcPr>
            <w:tcW w:w="6379" w:type="dxa"/>
            <w:vAlign w:val="center"/>
          </w:tcPr>
          <w:p w14:paraId="1B14797E" w14:textId="05197E41" w:rsidR="00DE39A4" w:rsidRPr="00530F8C" w:rsidRDefault="00DE39A4" w:rsidP="00DE39A4">
            <w:pPr>
              <w:pStyle w:val="HTML"/>
              <w:shd w:val="clear" w:color="auto" w:fill="F8F9FA"/>
              <w:rPr>
                <w:rStyle w:val="y2iqfc"/>
                <w:rFonts w:asciiTheme="minorHAnsi" w:eastAsia="Arial Unicode MS" w:hAnsiTheme="minorHAnsi" w:cstheme="minorHAnsi"/>
                <w:color w:val="202124"/>
                <w:sz w:val="28"/>
                <w:szCs w:val="28"/>
                <w:lang w:val="en"/>
              </w:rPr>
            </w:pPr>
            <w:r w:rsidRPr="00530F8C">
              <w:rPr>
                <w:rStyle w:val="y2iqfc"/>
                <w:rFonts w:asciiTheme="minorHAnsi" w:eastAsia="Arial Unicode MS" w:hAnsiTheme="minorHAnsi" w:cstheme="minorHAnsi"/>
                <w:color w:val="202124"/>
                <w:sz w:val="28"/>
                <w:szCs w:val="28"/>
                <w:lang w:val="en"/>
              </w:rPr>
              <w:t xml:space="preserve">D. </w:t>
            </w:r>
            <w:proofErr w:type="spellStart"/>
            <w:r w:rsidRPr="00530F8C">
              <w:rPr>
                <w:rStyle w:val="y2iqfc"/>
                <w:rFonts w:asciiTheme="minorHAnsi" w:eastAsia="Arial Unicode MS" w:hAnsiTheme="minorHAnsi" w:cstheme="minorHAnsi"/>
                <w:color w:val="202124"/>
                <w:sz w:val="28"/>
                <w:szCs w:val="28"/>
                <w:lang w:val="en"/>
              </w:rPr>
              <w:t>Vakhabov</w:t>
            </w:r>
            <w:proofErr w:type="spellEnd"/>
            <w:r w:rsidRPr="00530F8C">
              <w:rPr>
                <w:rStyle w:val="y2iqfc"/>
                <w:rFonts w:asciiTheme="minorHAnsi" w:eastAsia="Arial Unicode MS" w:hAnsiTheme="minorHAnsi" w:cstheme="minorHAnsi"/>
                <w:color w:val="202124"/>
                <w:sz w:val="28"/>
                <w:szCs w:val="28"/>
                <w:lang w:val="en"/>
              </w:rPr>
              <w:t xml:space="preserve"> – Chairman</w:t>
            </w:r>
            <w:r w:rsidRPr="00530F8C">
              <w:rPr>
                <w:rStyle w:val="y2iqfc"/>
                <w:rFonts w:asciiTheme="minorHAnsi" w:eastAsia="Arial Unicode MS" w:hAnsiTheme="minorHAnsi" w:cstheme="minorHAnsi"/>
                <w:color w:val="202124"/>
                <w:sz w:val="28"/>
                <w:szCs w:val="28"/>
                <w:lang w:val="en-US"/>
              </w:rPr>
              <w:t xml:space="preserve"> </w:t>
            </w:r>
            <w:r w:rsidRPr="00530F8C">
              <w:rPr>
                <w:rStyle w:val="y2iqfc"/>
                <w:rFonts w:asciiTheme="minorHAnsi" w:eastAsia="Arial Unicode MS" w:hAnsiTheme="minorHAnsi" w:cstheme="minorHAnsi"/>
                <w:color w:val="202124"/>
                <w:sz w:val="28"/>
                <w:szCs w:val="28"/>
                <w:lang w:val="en"/>
              </w:rPr>
              <w:t>Chamber of Commerce and Industry of Uzbekistan</w:t>
            </w:r>
          </w:p>
        </w:tc>
      </w:tr>
      <w:tr w:rsidR="00681250" w:rsidRPr="005B634D" w14:paraId="1C8DFE3A" w14:textId="77777777" w:rsidTr="00DE39A4">
        <w:trPr>
          <w:trHeight w:val="839"/>
          <w:jc w:val="center"/>
        </w:trPr>
        <w:tc>
          <w:tcPr>
            <w:tcW w:w="3114" w:type="dxa"/>
            <w:vMerge w:val="restart"/>
            <w:vAlign w:val="center"/>
          </w:tcPr>
          <w:p w14:paraId="6C75E1BB" w14:textId="7985FBD7" w:rsidR="00681250" w:rsidRPr="00530F8C" w:rsidRDefault="00B32D6D" w:rsidP="00DE39A4">
            <w:pPr>
              <w:pStyle w:val="HTML"/>
              <w:shd w:val="clear" w:color="auto" w:fill="F8F9FA"/>
              <w:jc w:val="center"/>
              <w:rPr>
                <w:rFonts w:asciiTheme="minorHAnsi" w:hAnsiTheme="minorHAnsi" w:cstheme="minorHAnsi"/>
                <w:b/>
                <w:color w:val="202124"/>
                <w:sz w:val="28"/>
                <w:szCs w:val="28"/>
              </w:rPr>
            </w:pPr>
            <w:r w:rsidRPr="00530F8C">
              <w:rPr>
                <w:rStyle w:val="y2iqfc"/>
                <w:rFonts w:asciiTheme="minorHAnsi" w:eastAsia="Arial Unicode MS" w:hAnsiTheme="minorHAnsi" w:cstheme="minorHAnsi"/>
                <w:b/>
                <w:color w:val="202124"/>
                <w:sz w:val="28"/>
                <w:szCs w:val="28"/>
                <w:lang w:val="en"/>
              </w:rPr>
              <w:t>Jury members</w:t>
            </w:r>
          </w:p>
        </w:tc>
        <w:tc>
          <w:tcPr>
            <w:tcW w:w="6379" w:type="dxa"/>
            <w:vAlign w:val="center"/>
          </w:tcPr>
          <w:p w14:paraId="0161B5F4" w14:textId="467F24C8" w:rsidR="00681250" w:rsidRPr="00530F8C" w:rsidRDefault="00DC5A42" w:rsidP="00DE39A4">
            <w:pPr>
              <w:pStyle w:val="HTML"/>
              <w:shd w:val="clear" w:color="auto" w:fill="F8F9FA"/>
              <w:rPr>
                <w:rFonts w:asciiTheme="minorHAnsi" w:hAnsiTheme="minorHAnsi" w:cstheme="minorHAnsi"/>
                <w:color w:val="202124"/>
                <w:sz w:val="28"/>
                <w:szCs w:val="28"/>
                <w:lang w:val="en-US"/>
              </w:rPr>
            </w:pPr>
            <w:r>
              <w:rPr>
                <w:rStyle w:val="y2iqfc"/>
                <w:rFonts w:asciiTheme="minorHAnsi" w:eastAsia="Arial Unicode MS" w:hAnsiTheme="minorHAnsi" w:cstheme="minorHAnsi"/>
                <w:sz w:val="28"/>
                <w:szCs w:val="28"/>
                <w:lang w:val="en"/>
              </w:rPr>
              <w:t xml:space="preserve">A. </w:t>
            </w:r>
            <w:proofErr w:type="spellStart"/>
            <w:r>
              <w:rPr>
                <w:rStyle w:val="y2iqfc"/>
                <w:rFonts w:asciiTheme="minorHAnsi" w:eastAsia="Arial Unicode MS" w:hAnsiTheme="minorHAnsi" w:cstheme="minorHAnsi"/>
                <w:sz w:val="28"/>
                <w:szCs w:val="28"/>
                <w:lang w:val="en"/>
              </w:rPr>
              <w:t>Sultanov</w:t>
            </w:r>
            <w:proofErr w:type="spellEnd"/>
            <w:r w:rsidR="003A648C" w:rsidRPr="00530F8C">
              <w:rPr>
                <w:rStyle w:val="y2iqfc"/>
                <w:rFonts w:asciiTheme="minorHAnsi" w:eastAsia="Arial Unicode MS" w:hAnsiTheme="minorHAnsi" w:cstheme="minorHAnsi"/>
                <w:sz w:val="28"/>
                <w:szCs w:val="28"/>
                <w:lang w:val="en"/>
              </w:rPr>
              <w:t xml:space="preserve"> </w:t>
            </w:r>
            <w:r>
              <w:rPr>
                <w:rStyle w:val="y2iqfc"/>
                <w:rFonts w:asciiTheme="minorHAnsi" w:eastAsia="Arial Unicode MS" w:hAnsiTheme="minorHAnsi" w:cstheme="minorHAnsi"/>
                <w:sz w:val="28"/>
                <w:szCs w:val="28"/>
                <w:lang w:val="en"/>
              </w:rPr>
              <w:t>–</w:t>
            </w:r>
            <w:r w:rsidR="003A648C" w:rsidRPr="00530F8C">
              <w:rPr>
                <w:rStyle w:val="y2iqfc"/>
                <w:rFonts w:asciiTheme="minorHAnsi" w:eastAsia="Arial Unicode MS" w:hAnsiTheme="minorHAnsi" w:cstheme="minorHAnsi"/>
                <w:sz w:val="28"/>
                <w:szCs w:val="28"/>
                <w:lang w:val="en"/>
              </w:rPr>
              <w:t xml:space="preserve"> </w:t>
            </w:r>
            <w:r>
              <w:rPr>
                <w:rStyle w:val="y2iqfc"/>
                <w:rFonts w:asciiTheme="minorHAnsi" w:eastAsia="Arial Unicode MS" w:hAnsiTheme="minorHAnsi" w:cstheme="minorHAnsi"/>
                <w:sz w:val="28"/>
                <w:szCs w:val="28"/>
                <w:lang w:val="en"/>
              </w:rPr>
              <w:t xml:space="preserve">First </w:t>
            </w:r>
            <w:bookmarkStart w:id="3" w:name="_GoBack"/>
            <w:bookmarkEnd w:id="3"/>
            <w:r w:rsidR="003A648C" w:rsidRPr="00530F8C">
              <w:rPr>
                <w:rStyle w:val="y2iqfc"/>
                <w:rFonts w:asciiTheme="minorHAnsi" w:eastAsia="Arial Unicode MS" w:hAnsiTheme="minorHAnsi" w:cstheme="minorHAnsi"/>
                <w:sz w:val="28"/>
                <w:szCs w:val="28"/>
                <w:lang w:val="en"/>
              </w:rPr>
              <w:t xml:space="preserve">Deputy Chairman of the </w:t>
            </w:r>
            <w:r w:rsidR="00AF614C">
              <w:rPr>
                <w:rStyle w:val="y2iqfc"/>
                <w:rFonts w:asciiTheme="minorHAnsi" w:eastAsia="Arial Unicode MS" w:hAnsiTheme="minorHAnsi" w:cstheme="minorHAnsi"/>
                <w:sz w:val="28"/>
                <w:szCs w:val="28"/>
                <w:lang w:val="en"/>
              </w:rPr>
              <w:t>“</w:t>
            </w:r>
            <w:proofErr w:type="spellStart"/>
            <w:r w:rsidR="00AF614C" w:rsidRPr="00530F8C">
              <w:rPr>
                <w:rStyle w:val="y2iqfc"/>
                <w:rFonts w:asciiTheme="minorHAnsi" w:eastAsia="Arial Unicode MS" w:hAnsiTheme="minorHAnsi" w:cstheme="minorHAnsi"/>
                <w:sz w:val="28"/>
                <w:szCs w:val="28"/>
                <w:lang w:val="en"/>
              </w:rPr>
              <w:t>Uzcharmsanoat</w:t>
            </w:r>
            <w:proofErr w:type="spellEnd"/>
            <w:r w:rsidR="00AF614C">
              <w:rPr>
                <w:rStyle w:val="y2iqfc"/>
                <w:rFonts w:asciiTheme="minorHAnsi" w:eastAsia="Arial Unicode MS" w:hAnsiTheme="minorHAnsi" w:cstheme="minorHAnsi"/>
                <w:sz w:val="28"/>
                <w:szCs w:val="28"/>
                <w:lang w:val="en"/>
              </w:rPr>
              <w:t xml:space="preserve">” </w:t>
            </w:r>
            <w:r w:rsidR="003A648C" w:rsidRPr="00530F8C">
              <w:rPr>
                <w:rStyle w:val="y2iqfc"/>
                <w:rFonts w:asciiTheme="minorHAnsi" w:eastAsia="Arial Unicode MS" w:hAnsiTheme="minorHAnsi" w:cstheme="minorHAnsi"/>
                <w:sz w:val="28"/>
                <w:szCs w:val="28"/>
                <w:lang w:val="en"/>
              </w:rPr>
              <w:t xml:space="preserve">Association </w:t>
            </w:r>
          </w:p>
        </w:tc>
      </w:tr>
      <w:tr w:rsidR="00681250" w:rsidRPr="005B634D" w14:paraId="4AF92EAE" w14:textId="77777777" w:rsidTr="00DE39A4">
        <w:trPr>
          <w:trHeight w:val="823"/>
          <w:jc w:val="center"/>
        </w:trPr>
        <w:tc>
          <w:tcPr>
            <w:tcW w:w="3114" w:type="dxa"/>
            <w:vMerge/>
            <w:vAlign w:val="center"/>
          </w:tcPr>
          <w:p w14:paraId="0E5EAD79" w14:textId="77777777" w:rsidR="00681250" w:rsidRPr="00530F8C" w:rsidRDefault="00681250" w:rsidP="00DE39A4">
            <w:pPr>
              <w:spacing w:after="0" w:line="240" w:lineRule="auto"/>
              <w:jc w:val="center"/>
              <w:textAlignment w:val="baseline"/>
              <w:rPr>
                <w:rFonts w:cstheme="minorHAnsi"/>
                <w:b/>
                <w:color w:val="333333"/>
                <w:sz w:val="28"/>
                <w:szCs w:val="28"/>
                <w:shd w:val="clear" w:color="auto" w:fill="FFFFFF"/>
                <w:lang w:val="en-US"/>
              </w:rPr>
            </w:pPr>
          </w:p>
        </w:tc>
        <w:tc>
          <w:tcPr>
            <w:tcW w:w="6379" w:type="dxa"/>
            <w:vAlign w:val="center"/>
          </w:tcPr>
          <w:p w14:paraId="6131B4FD" w14:textId="4E74346A" w:rsidR="00681250" w:rsidRPr="00530F8C" w:rsidRDefault="003A648C"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Nikolaos </w:t>
            </w:r>
            <w:proofErr w:type="spellStart"/>
            <w:r w:rsidRPr="00530F8C">
              <w:rPr>
                <w:rStyle w:val="y2iqfc"/>
                <w:rFonts w:asciiTheme="minorHAnsi" w:eastAsia="Arial Unicode MS" w:hAnsiTheme="minorHAnsi" w:cstheme="minorHAnsi"/>
                <w:color w:val="202124"/>
                <w:sz w:val="28"/>
                <w:szCs w:val="28"/>
                <w:lang w:val="en"/>
              </w:rPr>
              <w:t>Bilalis</w:t>
            </w:r>
            <w:proofErr w:type="spellEnd"/>
            <w:r w:rsidRPr="00530F8C">
              <w:rPr>
                <w:rStyle w:val="y2iqfc"/>
                <w:rFonts w:asciiTheme="minorHAnsi" w:eastAsia="Arial Unicode MS" w:hAnsiTheme="minorHAnsi" w:cstheme="minorHAnsi"/>
                <w:color w:val="202124"/>
                <w:sz w:val="28"/>
                <w:szCs w:val="28"/>
                <w:lang w:val="en"/>
              </w:rPr>
              <w:t xml:space="preserve"> - Professor Head of CAD laboratory Technical University of Crete, (Greece)</w:t>
            </w:r>
          </w:p>
        </w:tc>
      </w:tr>
      <w:tr w:rsidR="00681250" w:rsidRPr="005B634D" w14:paraId="7148C828" w14:textId="77777777" w:rsidTr="00DE39A4">
        <w:trPr>
          <w:trHeight w:val="565"/>
          <w:jc w:val="center"/>
        </w:trPr>
        <w:tc>
          <w:tcPr>
            <w:tcW w:w="3114" w:type="dxa"/>
            <w:vMerge/>
            <w:vAlign w:val="center"/>
          </w:tcPr>
          <w:p w14:paraId="5480A66C" w14:textId="77777777" w:rsidR="00681250" w:rsidRPr="00530F8C" w:rsidRDefault="00681250" w:rsidP="00DE39A4">
            <w:pPr>
              <w:spacing w:after="0" w:line="240" w:lineRule="auto"/>
              <w:jc w:val="center"/>
              <w:textAlignment w:val="baseline"/>
              <w:rPr>
                <w:rFonts w:cstheme="minorHAnsi"/>
                <w:color w:val="333333"/>
                <w:sz w:val="28"/>
                <w:szCs w:val="28"/>
                <w:shd w:val="clear" w:color="auto" w:fill="FFFFFF"/>
                <w:lang w:val="en-US"/>
              </w:rPr>
            </w:pPr>
          </w:p>
        </w:tc>
        <w:tc>
          <w:tcPr>
            <w:tcW w:w="6379" w:type="dxa"/>
            <w:vAlign w:val="center"/>
          </w:tcPr>
          <w:p w14:paraId="667D5593" w14:textId="71FB48D1" w:rsidR="00681250" w:rsidRPr="00530F8C" w:rsidRDefault="003A648C"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Aura Mihai - Professor, </w:t>
            </w:r>
            <w:proofErr w:type="spellStart"/>
            <w:r w:rsidRPr="00530F8C">
              <w:rPr>
                <w:rStyle w:val="y2iqfc"/>
                <w:rFonts w:asciiTheme="minorHAnsi" w:eastAsia="Arial Unicode MS" w:hAnsiTheme="minorHAnsi" w:cstheme="minorHAnsi"/>
                <w:color w:val="202124"/>
                <w:sz w:val="28"/>
                <w:szCs w:val="28"/>
                <w:lang w:val="en"/>
              </w:rPr>
              <w:t>Asachi</w:t>
            </w:r>
            <w:proofErr w:type="spellEnd"/>
            <w:r w:rsidRPr="00530F8C">
              <w:rPr>
                <w:rStyle w:val="y2iqfc"/>
                <w:rFonts w:asciiTheme="minorHAnsi" w:eastAsia="Arial Unicode MS" w:hAnsiTheme="minorHAnsi" w:cstheme="minorHAnsi"/>
                <w:color w:val="202124"/>
                <w:sz w:val="28"/>
                <w:szCs w:val="28"/>
                <w:lang w:val="en"/>
              </w:rPr>
              <w:t xml:space="preserve"> Technical University, Iasi (Romania).</w:t>
            </w:r>
          </w:p>
        </w:tc>
      </w:tr>
      <w:tr w:rsidR="00681250" w:rsidRPr="005B634D" w14:paraId="6A0316B3" w14:textId="77777777" w:rsidTr="00DE39A4">
        <w:trPr>
          <w:trHeight w:val="1042"/>
          <w:jc w:val="center"/>
        </w:trPr>
        <w:tc>
          <w:tcPr>
            <w:tcW w:w="3114" w:type="dxa"/>
            <w:vMerge/>
            <w:vAlign w:val="center"/>
          </w:tcPr>
          <w:p w14:paraId="1033ABFB" w14:textId="77777777" w:rsidR="00681250" w:rsidRPr="00530F8C" w:rsidRDefault="00681250" w:rsidP="00DE39A4">
            <w:pPr>
              <w:spacing w:after="0" w:line="240" w:lineRule="auto"/>
              <w:jc w:val="center"/>
              <w:textAlignment w:val="baseline"/>
              <w:rPr>
                <w:rFonts w:cstheme="minorHAnsi"/>
                <w:color w:val="333333"/>
                <w:sz w:val="28"/>
                <w:szCs w:val="28"/>
                <w:shd w:val="clear" w:color="auto" w:fill="FFFFFF"/>
                <w:lang w:val="en-US"/>
              </w:rPr>
            </w:pPr>
          </w:p>
        </w:tc>
        <w:tc>
          <w:tcPr>
            <w:tcW w:w="6379" w:type="dxa"/>
            <w:vAlign w:val="center"/>
          </w:tcPr>
          <w:p w14:paraId="295982FE" w14:textId="1DC071B1" w:rsidR="00681250" w:rsidRPr="00530F8C" w:rsidRDefault="003A648C"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Alexey </w:t>
            </w:r>
            <w:proofErr w:type="spellStart"/>
            <w:r w:rsidRPr="00530F8C">
              <w:rPr>
                <w:rStyle w:val="y2iqfc"/>
                <w:rFonts w:asciiTheme="minorHAnsi" w:eastAsia="Arial Unicode MS" w:hAnsiTheme="minorHAnsi" w:cstheme="minorHAnsi"/>
                <w:color w:val="202124"/>
                <w:sz w:val="28"/>
                <w:szCs w:val="28"/>
                <w:lang w:val="en"/>
              </w:rPr>
              <w:t>Dombrov</w:t>
            </w:r>
            <w:proofErr w:type="spellEnd"/>
            <w:r w:rsidRPr="00530F8C">
              <w:rPr>
                <w:rStyle w:val="y2iqfc"/>
                <w:rFonts w:asciiTheme="minorHAnsi" w:eastAsia="Arial Unicode MS" w:hAnsiTheme="minorHAnsi" w:cstheme="minorHAnsi"/>
                <w:color w:val="202124"/>
                <w:sz w:val="28"/>
                <w:szCs w:val="28"/>
                <w:lang w:val="en"/>
              </w:rPr>
              <w:t xml:space="preserve"> - technical manager of </w:t>
            </w:r>
            <w:proofErr w:type="spellStart"/>
            <w:r w:rsidRPr="00530F8C">
              <w:rPr>
                <w:rStyle w:val="y2iqfc"/>
                <w:rFonts w:asciiTheme="minorHAnsi" w:eastAsia="Arial Unicode MS" w:hAnsiTheme="minorHAnsi" w:cstheme="minorHAnsi"/>
                <w:color w:val="202124"/>
                <w:sz w:val="28"/>
                <w:szCs w:val="28"/>
                <w:lang w:val="en"/>
              </w:rPr>
              <w:t>Zund</w:t>
            </w:r>
            <w:proofErr w:type="spellEnd"/>
            <w:r w:rsidRPr="00530F8C">
              <w:rPr>
                <w:rStyle w:val="y2iqfc"/>
                <w:rFonts w:asciiTheme="minorHAnsi" w:eastAsia="Arial Unicode MS" w:hAnsiTheme="minorHAnsi" w:cstheme="minorHAnsi"/>
                <w:color w:val="202124"/>
                <w:sz w:val="28"/>
                <w:szCs w:val="28"/>
                <w:lang w:val="en"/>
              </w:rPr>
              <w:t xml:space="preserve"> </w:t>
            </w:r>
            <w:proofErr w:type="spellStart"/>
            <w:r w:rsidRPr="00530F8C">
              <w:rPr>
                <w:rStyle w:val="y2iqfc"/>
                <w:rFonts w:asciiTheme="minorHAnsi" w:eastAsia="Arial Unicode MS" w:hAnsiTheme="minorHAnsi" w:cstheme="minorHAnsi"/>
                <w:color w:val="202124"/>
                <w:sz w:val="28"/>
                <w:szCs w:val="28"/>
                <w:lang w:val="en"/>
              </w:rPr>
              <w:t>Systemtechnik</w:t>
            </w:r>
            <w:proofErr w:type="spellEnd"/>
            <w:r w:rsidRPr="00530F8C">
              <w:rPr>
                <w:rStyle w:val="y2iqfc"/>
                <w:rFonts w:asciiTheme="minorHAnsi" w:eastAsia="Arial Unicode MS" w:hAnsiTheme="minorHAnsi" w:cstheme="minorHAnsi"/>
                <w:color w:val="202124"/>
                <w:sz w:val="28"/>
                <w:szCs w:val="28"/>
                <w:lang w:val="en"/>
              </w:rPr>
              <w:t xml:space="preserve"> AG, manufacturer of digital cutting systems (Sweden)</w:t>
            </w:r>
          </w:p>
        </w:tc>
      </w:tr>
      <w:tr w:rsidR="00681250" w:rsidRPr="00530F8C" w14:paraId="2DFE83DF" w14:textId="77777777" w:rsidTr="00CF17DD">
        <w:trPr>
          <w:trHeight w:val="835"/>
          <w:jc w:val="center"/>
        </w:trPr>
        <w:tc>
          <w:tcPr>
            <w:tcW w:w="3114" w:type="dxa"/>
            <w:vMerge/>
            <w:vAlign w:val="center"/>
          </w:tcPr>
          <w:p w14:paraId="138AB55C" w14:textId="77777777" w:rsidR="00681250" w:rsidRPr="00530F8C" w:rsidRDefault="00681250" w:rsidP="00DE39A4">
            <w:pPr>
              <w:spacing w:after="0" w:line="240" w:lineRule="auto"/>
              <w:jc w:val="center"/>
              <w:textAlignment w:val="baseline"/>
              <w:rPr>
                <w:rFonts w:cstheme="minorHAnsi"/>
                <w:color w:val="333333"/>
                <w:sz w:val="28"/>
                <w:szCs w:val="28"/>
                <w:shd w:val="clear" w:color="auto" w:fill="FFFFFF"/>
                <w:lang w:val="en-US"/>
              </w:rPr>
            </w:pPr>
          </w:p>
        </w:tc>
        <w:tc>
          <w:tcPr>
            <w:tcW w:w="6379" w:type="dxa"/>
            <w:vAlign w:val="center"/>
          </w:tcPr>
          <w:p w14:paraId="4B5C4637" w14:textId="09AD5C55" w:rsidR="00681250" w:rsidRPr="00530F8C" w:rsidRDefault="00001A68" w:rsidP="00CF17DD">
            <w:pPr>
              <w:pStyle w:val="HTML"/>
              <w:shd w:val="clear" w:color="auto" w:fill="F8F9FA"/>
              <w:rPr>
                <w:rStyle w:val="y2iqfc"/>
                <w:rFonts w:asciiTheme="minorHAnsi" w:eastAsia="Arial Unicode MS" w:hAnsiTheme="minorHAnsi" w:cstheme="minorHAnsi"/>
                <w:lang w:val="en"/>
              </w:rPr>
            </w:pPr>
            <w:r w:rsidRPr="007E2822">
              <w:rPr>
                <w:rStyle w:val="y2iqfc"/>
                <w:rFonts w:asciiTheme="minorHAnsi" w:eastAsia="Arial Unicode MS" w:hAnsiTheme="minorHAnsi" w:cstheme="minorHAnsi"/>
                <w:color w:val="202124"/>
                <w:sz w:val="28"/>
                <w:szCs w:val="28"/>
                <w:lang w:val="de-DE"/>
              </w:rPr>
              <w:t xml:space="preserve">Arife </w:t>
            </w:r>
            <w:proofErr w:type="spellStart"/>
            <w:r w:rsidRPr="007E2822">
              <w:rPr>
                <w:rStyle w:val="y2iqfc"/>
                <w:rFonts w:asciiTheme="minorHAnsi" w:eastAsia="Arial Unicode MS" w:hAnsiTheme="minorHAnsi" w:cstheme="minorHAnsi"/>
                <w:color w:val="202124"/>
                <w:sz w:val="28"/>
                <w:szCs w:val="28"/>
                <w:lang w:val="de-DE"/>
              </w:rPr>
              <w:t>Candaş</w:t>
            </w:r>
            <w:proofErr w:type="spellEnd"/>
            <w:r w:rsidRPr="007E2822">
              <w:rPr>
                <w:rStyle w:val="y2iqfc"/>
                <w:rFonts w:asciiTheme="minorHAnsi" w:eastAsia="Arial Unicode MS" w:hAnsiTheme="minorHAnsi" w:cstheme="minorHAnsi"/>
                <w:color w:val="202124"/>
                <w:sz w:val="28"/>
                <w:szCs w:val="28"/>
                <w:lang w:val="de-DE"/>
              </w:rPr>
              <w:t xml:space="preserve"> ADIGÜZEL ZENGİN - Prof</w:t>
            </w:r>
            <w:r w:rsidR="00A676F3" w:rsidRPr="007E2822">
              <w:rPr>
                <w:rStyle w:val="y2iqfc"/>
                <w:rFonts w:asciiTheme="minorHAnsi" w:eastAsia="Arial Unicode MS" w:hAnsiTheme="minorHAnsi" w:cstheme="minorHAnsi"/>
                <w:color w:val="202124"/>
                <w:sz w:val="28"/>
                <w:szCs w:val="28"/>
                <w:lang w:val="de-DE"/>
              </w:rPr>
              <w:t>essor</w:t>
            </w:r>
            <w:r w:rsidRPr="007E2822">
              <w:rPr>
                <w:rStyle w:val="y2iqfc"/>
                <w:rFonts w:asciiTheme="minorHAnsi" w:eastAsia="Arial Unicode MS" w:hAnsiTheme="minorHAnsi" w:cstheme="minorHAnsi"/>
                <w:color w:val="202124"/>
                <w:sz w:val="28"/>
                <w:szCs w:val="28"/>
                <w:lang w:val="de-DE"/>
              </w:rPr>
              <w:t xml:space="preserve">. </w:t>
            </w:r>
            <w:r w:rsidRPr="00530F8C">
              <w:rPr>
                <w:rStyle w:val="y2iqfc"/>
                <w:rFonts w:asciiTheme="minorHAnsi" w:eastAsia="Arial Unicode MS" w:hAnsiTheme="minorHAnsi" w:cstheme="minorHAnsi"/>
                <w:color w:val="202124"/>
                <w:sz w:val="28"/>
                <w:szCs w:val="28"/>
                <w:lang w:val="en"/>
              </w:rPr>
              <w:t>Dr.</w:t>
            </w:r>
            <w:r w:rsidR="00A676F3" w:rsidRPr="00530F8C">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EGE University </w:t>
            </w:r>
          </w:p>
        </w:tc>
      </w:tr>
      <w:tr w:rsidR="00681250" w:rsidRPr="005B634D" w14:paraId="6307C36E" w14:textId="77777777" w:rsidTr="00E1006D">
        <w:trPr>
          <w:trHeight w:val="988"/>
          <w:jc w:val="center"/>
        </w:trPr>
        <w:tc>
          <w:tcPr>
            <w:tcW w:w="3114" w:type="dxa"/>
            <w:vMerge/>
            <w:vAlign w:val="center"/>
          </w:tcPr>
          <w:p w14:paraId="1815DE53" w14:textId="77777777" w:rsidR="00681250" w:rsidRPr="00530F8C" w:rsidRDefault="00681250" w:rsidP="00DE39A4">
            <w:pPr>
              <w:spacing w:after="0" w:line="240" w:lineRule="auto"/>
              <w:jc w:val="center"/>
              <w:textAlignment w:val="baseline"/>
              <w:rPr>
                <w:rFonts w:cstheme="minorHAnsi"/>
                <w:color w:val="333333"/>
                <w:sz w:val="28"/>
                <w:szCs w:val="28"/>
                <w:shd w:val="clear" w:color="auto" w:fill="FFFFFF"/>
                <w:lang w:val="en-US"/>
              </w:rPr>
            </w:pPr>
          </w:p>
        </w:tc>
        <w:tc>
          <w:tcPr>
            <w:tcW w:w="6379" w:type="dxa"/>
            <w:vAlign w:val="center"/>
          </w:tcPr>
          <w:p w14:paraId="19FEE79A" w14:textId="2B85F750" w:rsidR="00681250" w:rsidRPr="00530F8C" w:rsidRDefault="003A648C" w:rsidP="00DE39A4">
            <w:pPr>
              <w:pStyle w:val="HTML"/>
              <w:shd w:val="clear" w:color="auto" w:fill="F8F9FA"/>
              <w:rPr>
                <w:rStyle w:val="y2iqfc"/>
                <w:rFonts w:asciiTheme="minorHAnsi" w:eastAsia="Arial Unicode MS" w:hAnsiTheme="minorHAnsi" w:cstheme="minorHAnsi"/>
                <w:lang w:val="en"/>
              </w:rPr>
            </w:pPr>
            <w:r w:rsidRPr="00530F8C">
              <w:rPr>
                <w:rStyle w:val="y2iqfc"/>
                <w:rFonts w:asciiTheme="minorHAnsi" w:eastAsia="Arial Unicode MS" w:hAnsiTheme="minorHAnsi" w:cstheme="minorHAnsi"/>
                <w:color w:val="202124"/>
                <w:sz w:val="28"/>
                <w:szCs w:val="28"/>
                <w:lang w:val="en"/>
              </w:rPr>
              <w:t xml:space="preserve">D. </w:t>
            </w:r>
            <w:proofErr w:type="spellStart"/>
            <w:r w:rsidRPr="00530F8C">
              <w:rPr>
                <w:rStyle w:val="y2iqfc"/>
                <w:rFonts w:asciiTheme="minorHAnsi" w:eastAsia="Arial Unicode MS" w:hAnsiTheme="minorHAnsi" w:cstheme="minorHAnsi"/>
                <w:color w:val="202124"/>
                <w:sz w:val="28"/>
                <w:szCs w:val="28"/>
                <w:lang w:val="en"/>
              </w:rPr>
              <w:t>Zufarova</w:t>
            </w:r>
            <w:proofErr w:type="spellEnd"/>
            <w:r w:rsidRPr="00530F8C">
              <w:rPr>
                <w:rStyle w:val="y2iqfc"/>
                <w:rFonts w:asciiTheme="minorHAnsi" w:eastAsia="Arial Unicode MS" w:hAnsiTheme="minorHAnsi" w:cstheme="minorHAnsi"/>
                <w:color w:val="202124"/>
                <w:sz w:val="28"/>
                <w:szCs w:val="28"/>
                <w:lang w:val="en"/>
              </w:rPr>
              <w:t xml:space="preserve"> - Head of Department of the </w:t>
            </w:r>
            <w:r w:rsidR="008F670D" w:rsidRPr="00530F8C">
              <w:rPr>
                <w:rStyle w:val="y2iqfc"/>
                <w:rFonts w:asciiTheme="minorHAnsi" w:eastAsia="Arial Unicode MS" w:hAnsiTheme="minorHAnsi" w:cstheme="minorHAnsi"/>
                <w:color w:val="202124"/>
                <w:sz w:val="28"/>
                <w:szCs w:val="28"/>
                <w:lang w:val="en"/>
              </w:rPr>
              <w:t>"</w:t>
            </w:r>
            <w:proofErr w:type="spellStart"/>
            <w:r w:rsidR="008F670D" w:rsidRPr="00530F8C">
              <w:rPr>
                <w:rStyle w:val="y2iqfc"/>
                <w:rFonts w:asciiTheme="minorHAnsi" w:eastAsia="Arial Unicode MS" w:hAnsiTheme="minorHAnsi" w:cstheme="minorHAnsi"/>
                <w:color w:val="202124"/>
                <w:sz w:val="28"/>
                <w:szCs w:val="28"/>
                <w:lang w:val="en"/>
              </w:rPr>
              <w:t>Uzcharmsanoat</w:t>
            </w:r>
            <w:proofErr w:type="spellEnd"/>
            <w:r w:rsidR="008F670D" w:rsidRPr="00530F8C">
              <w:rPr>
                <w:rStyle w:val="y2iqfc"/>
                <w:rFonts w:asciiTheme="minorHAnsi" w:eastAsia="Arial Unicode MS" w:hAnsiTheme="minorHAnsi" w:cstheme="minorHAnsi"/>
                <w:color w:val="202124"/>
                <w:sz w:val="28"/>
                <w:szCs w:val="28"/>
                <w:lang w:val="en"/>
              </w:rPr>
              <w:t>"</w:t>
            </w:r>
            <w:r w:rsidR="008F670D">
              <w:rPr>
                <w:rStyle w:val="y2iqfc"/>
                <w:rFonts w:asciiTheme="minorHAnsi" w:eastAsia="Arial Unicode MS" w:hAnsiTheme="minorHAnsi" w:cstheme="minorHAnsi"/>
                <w:color w:val="202124"/>
                <w:sz w:val="28"/>
                <w:szCs w:val="28"/>
                <w:lang w:val="en"/>
              </w:rPr>
              <w:t xml:space="preserve"> </w:t>
            </w:r>
            <w:r w:rsidRPr="00530F8C">
              <w:rPr>
                <w:rStyle w:val="y2iqfc"/>
                <w:rFonts w:asciiTheme="minorHAnsi" w:eastAsia="Arial Unicode MS" w:hAnsiTheme="minorHAnsi" w:cstheme="minorHAnsi"/>
                <w:color w:val="202124"/>
                <w:sz w:val="28"/>
                <w:szCs w:val="28"/>
                <w:lang w:val="en"/>
              </w:rPr>
              <w:t xml:space="preserve">Association </w:t>
            </w:r>
          </w:p>
        </w:tc>
      </w:tr>
      <w:tr w:rsidR="00681250" w:rsidRPr="005B634D" w14:paraId="0702C567" w14:textId="77777777" w:rsidTr="00DE39A4">
        <w:trPr>
          <w:trHeight w:val="1272"/>
          <w:jc w:val="center"/>
        </w:trPr>
        <w:tc>
          <w:tcPr>
            <w:tcW w:w="3114" w:type="dxa"/>
            <w:vMerge/>
            <w:vAlign w:val="center"/>
          </w:tcPr>
          <w:p w14:paraId="0302FFD9" w14:textId="77777777" w:rsidR="00681250" w:rsidRPr="00530F8C" w:rsidRDefault="00681250" w:rsidP="00DE39A4">
            <w:pPr>
              <w:spacing w:after="0" w:line="240" w:lineRule="auto"/>
              <w:jc w:val="center"/>
              <w:textAlignment w:val="baseline"/>
              <w:rPr>
                <w:rFonts w:cstheme="minorHAnsi"/>
                <w:color w:val="333333"/>
                <w:sz w:val="28"/>
                <w:szCs w:val="28"/>
                <w:shd w:val="clear" w:color="auto" w:fill="FFFFFF"/>
                <w:lang w:val="en-US"/>
              </w:rPr>
            </w:pPr>
          </w:p>
        </w:tc>
        <w:tc>
          <w:tcPr>
            <w:tcW w:w="6379" w:type="dxa"/>
            <w:vAlign w:val="center"/>
          </w:tcPr>
          <w:p w14:paraId="251DE5BA" w14:textId="09BE65F2" w:rsidR="00681250" w:rsidRPr="00530F8C" w:rsidRDefault="003A648C"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M. </w:t>
            </w:r>
            <w:proofErr w:type="spellStart"/>
            <w:r w:rsidRPr="00530F8C">
              <w:rPr>
                <w:rStyle w:val="y2iqfc"/>
                <w:rFonts w:asciiTheme="minorHAnsi" w:eastAsia="Arial Unicode MS" w:hAnsiTheme="minorHAnsi" w:cstheme="minorHAnsi"/>
                <w:color w:val="202124"/>
                <w:sz w:val="28"/>
                <w:szCs w:val="28"/>
                <w:lang w:val="en"/>
              </w:rPr>
              <w:t>Ilkhamova</w:t>
            </w:r>
            <w:proofErr w:type="spellEnd"/>
            <w:r w:rsidRPr="00530F8C">
              <w:rPr>
                <w:rStyle w:val="y2iqfc"/>
                <w:rFonts w:asciiTheme="minorHAnsi" w:eastAsia="Arial Unicode MS" w:hAnsiTheme="minorHAnsi" w:cstheme="minorHAnsi"/>
                <w:color w:val="202124"/>
                <w:sz w:val="28"/>
                <w:szCs w:val="28"/>
                <w:lang w:val="en"/>
              </w:rPr>
              <w:t xml:space="preserve"> - </w:t>
            </w:r>
            <w:proofErr w:type="spellStart"/>
            <w:r w:rsidR="00E1006D" w:rsidRPr="00530F8C">
              <w:rPr>
                <w:rStyle w:val="y2iqfc"/>
                <w:rFonts w:asciiTheme="minorHAnsi" w:eastAsia="Arial Unicode MS" w:hAnsiTheme="minorHAnsi" w:cstheme="minorHAnsi"/>
                <w:color w:val="202124"/>
                <w:sz w:val="28"/>
                <w:szCs w:val="28"/>
                <w:lang w:val="en"/>
              </w:rPr>
              <w:t>Ph</w:t>
            </w:r>
            <w:proofErr w:type="spellEnd"/>
            <w:r w:rsidRPr="00530F8C">
              <w:rPr>
                <w:rStyle w:val="y2iqfc"/>
                <w:rFonts w:asciiTheme="minorHAnsi" w:eastAsia="Arial Unicode MS" w:hAnsiTheme="minorHAnsi" w:cstheme="minorHAnsi"/>
                <w:color w:val="202124"/>
                <w:sz w:val="28"/>
                <w:szCs w:val="28"/>
                <w:lang w:val="en"/>
              </w:rPr>
              <w:t>, Department of Design and Technology of Leather Products, Tashkent Institute of Textile and Light Industry</w:t>
            </w:r>
          </w:p>
        </w:tc>
      </w:tr>
      <w:tr w:rsidR="00681250" w:rsidRPr="005B634D" w14:paraId="4FCC76F4" w14:textId="77777777" w:rsidTr="00CF17DD">
        <w:trPr>
          <w:trHeight w:val="695"/>
          <w:jc w:val="center"/>
        </w:trPr>
        <w:tc>
          <w:tcPr>
            <w:tcW w:w="3114" w:type="dxa"/>
            <w:vMerge/>
            <w:vAlign w:val="center"/>
          </w:tcPr>
          <w:p w14:paraId="162AC987" w14:textId="77777777" w:rsidR="00681250" w:rsidRPr="00530F8C" w:rsidRDefault="00681250" w:rsidP="00DE39A4">
            <w:pPr>
              <w:spacing w:after="0" w:line="240" w:lineRule="auto"/>
              <w:jc w:val="center"/>
              <w:textAlignment w:val="baseline"/>
              <w:rPr>
                <w:rFonts w:cstheme="minorHAnsi"/>
                <w:color w:val="333333"/>
                <w:sz w:val="28"/>
                <w:szCs w:val="28"/>
                <w:shd w:val="clear" w:color="auto" w:fill="FFFFFF"/>
                <w:lang w:val="en-US"/>
              </w:rPr>
            </w:pPr>
          </w:p>
        </w:tc>
        <w:tc>
          <w:tcPr>
            <w:tcW w:w="6379" w:type="dxa"/>
            <w:vAlign w:val="center"/>
          </w:tcPr>
          <w:p w14:paraId="0281FCD0" w14:textId="0C509A60" w:rsidR="00681250" w:rsidRPr="00530F8C" w:rsidRDefault="003A648C" w:rsidP="00DE39A4">
            <w:pPr>
              <w:pStyle w:val="HTML"/>
              <w:shd w:val="clear" w:color="auto" w:fill="F8F9FA"/>
              <w:rPr>
                <w:rFonts w:asciiTheme="minorHAnsi" w:hAnsiTheme="minorHAnsi" w:cstheme="minorHAnsi"/>
                <w:color w:val="202124"/>
                <w:sz w:val="28"/>
                <w:szCs w:val="28"/>
                <w:lang w:val="en-US"/>
              </w:rPr>
            </w:pPr>
            <w:r w:rsidRPr="00530F8C">
              <w:rPr>
                <w:rStyle w:val="y2iqfc"/>
                <w:rFonts w:asciiTheme="minorHAnsi" w:eastAsia="Arial Unicode MS" w:hAnsiTheme="minorHAnsi" w:cstheme="minorHAnsi"/>
                <w:color w:val="202124"/>
                <w:sz w:val="28"/>
                <w:szCs w:val="28"/>
                <w:lang w:val="en"/>
              </w:rPr>
              <w:t xml:space="preserve">O. Osipov - Director of </w:t>
            </w:r>
            <w:r w:rsidR="008F670D">
              <w:rPr>
                <w:rStyle w:val="y2iqfc"/>
                <w:rFonts w:asciiTheme="minorHAnsi" w:eastAsia="Arial Unicode MS" w:hAnsiTheme="minorHAnsi" w:cstheme="minorHAnsi"/>
                <w:color w:val="202124"/>
                <w:sz w:val="28"/>
                <w:szCs w:val="28"/>
                <w:lang w:val="en"/>
              </w:rPr>
              <w:t>“Asian Furs”</w:t>
            </w:r>
            <w:r w:rsidRPr="00530F8C">
              <w:rPr>
                <w:rStyle w:val="y2iqfc"/>
                <w:rFonts w:asciiTheme="minorHAnsi" w:eastAsia="Arial Unicode MS" w:hAnsiTheme="minorHAnsi" w:cstheme="minorHAnsi"/>
                <w:color w:val="202124"/>
                <w:sz w:val="28"/>
                <w:szCs w:val="28"/>
                <w:lang w:val="en"/>
              </w:rPr>
              <w:t xml:space="preserve"> LLC</w:t>
            </w:r>
          </w:p>
        </w:tc>
      </w:tr>
    </w:tbl>
    <w:p w14:paraId="51E55D04" w14:textId="77777777" w:rsidR="000E6DE6" w:rsidRPr="00530F8C" w:rsidRDefault="000E6DE6" w:rsidP="00DE39A4">
      <w:pPr>
        <w:pStyle w:val="a5"/>
        <w:spacing w:after="0" w:line="240" w:lineRule="auto"/>
        <w:ind w:left="709"/>
        <w:jc w:val="both"/>
        <w:rPr>
          <w:rStyle w:val="11"/>
          <w:rFonts w:asciiTheme="minorHAnsi" w:eastAsiaTheme="minorHAnsi" w:cstheme="minorHAnsi"/>
          <w:spacing w:val="0"/>
          <w:sz w:val="28"/>
          <w:szCs w:val="24"/>
          <w:shd w:val="clear" w:color="auto" w:fill="auto"/>
          <w:lang w:val="en-US"/>
        </w:rPr>
      </w:pPr>
    </w:p>
    <w:sectPr w:rsidR="000E6DE6" w:rsidRPr="00530F8C" w:rsidSect="0026662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72296" w14:textId="77777777" w:rsidR="00363161" w:rsidRDefault="00363161">
      <w:pPr>
        <w:spacing w:after="0" w:line="240" w:lineRule="auto"/>
      </w:pPr>
      <w:r>
        <w:separator/>
      </w:r>
    </w:p>
  </w:endnote>
  <w:endnote w:type="continuationSeparator" w:id="0">
    <w:p w14:paraId="2A254B47" w14:textId="77777777" w:rsidR="00363161" w:rsidRDefault="0036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utura-Thin">
    <w:altName w:val="Century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13C62" w14:textId="77777777" w:rsidR="00363161" w:rsidRDefault="00363161">
      <w:pPr>
        <w:spacing w:after="0" w:line="240" w:lineRule="auto"/>
      </w:pPr>
      <w:r>
        <w:separator/>
      </w:r>
    </w:p>
  </w:footnote>
  <w:footnote w:type="continuationSeparator" w:id="0">
    <w:p w14:paraId="75B2E821" w14:textId="77777777" w:rsidR="00363161" w:rsidRDefault="00363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8870" w14:textId="77777777" w:rsidR="00805E41" w:rsidRDefault="00805E41" w:rsidP="00805E4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41C38">
      <w:rPr>
        <w:rStyle w:val="a8"/>
        <w:noProof/>
      </w:rPr>
      <w:t>3</w:t>
    </w:r>
    <w:r>
      <w:rPr>
        <w:rStyle w:val="a8"/>
      </w:rPr>
      <w:fldChar w:fldCharType="end"/>
    </w:r>
  </w:p>
  <w:p w14:paraId="3FB8F612" w14:textId="77777777" w:rsidR="00805E41" w:rsidRDefault="00805E41" w:rsidP="00805E41">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8FB8" w14:textId="13789072" w:rsidR="00805E41" w:rsidRDefault="00805E41" w:rsidP="00805E4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C5A42">
      <w:rPr>
        <w:rStyle w:val="a8"/>
        <w:noProof/>
      </w:rPr>
      <w:t>15</w:t>
    </w:r>
    <w:r>
      <w:rPr>
        <w:rStyle w:val="a8"/>
      </w:rPr>
      <w:fldChar w:fldCharType="end"/>
    </w:r>
  </w:p>
  <w:p w14:paraId="21E760E2" w14:textId="77777777" w:rsidR="00805E41" w:rsidRDefault="00805E41" w:rsidP="00805E41">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1">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2">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3">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4">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5">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6">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7">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8">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ascii="Arial Unicode MS" w:hAnsi="Courier New" w:cs="Arial Unicode MS"/>
        <w:b/>
        <w:bCs/>
        <w:i w:val="0"/>
        <w:iCs w:val="0"/>
        <w:smallCaps w:val="0"/>
        <w:strike w:val="0"/>
        <w:color w:val="000000"/>
        <w:spacing w:val="8"/>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6"/>
        <w:w w:val="100"/>
        <w:position w:val="0"/>
        <w:sz w:val="24"/>
        <w:szCs w:val="24"/>
        <w:u w:val="none"/>
      </w:rPr>
    </w:lvl>
    <w:lvl w:ilvl="2">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3">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4">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5">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6">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7">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8">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abstractNum>
  <w:abstractNum w:abstractNumId="2" w15:restartNumberingAfterBreak="0">
    <w:nsid w:val="00000007"/>
    <w:multiLevelType w:val="multilevel"/>
    <w:tmpl w:val="00000006"/>
    <w:lvl w:ilvl="0">
      <w:start w:val="1"/>
      <w:numFmt w:val="decimal"/>
      <w:lvlText w:val="%1."/>
      <w:lvlJc w:val="left"/>
      <w:rPr>
        <w:rFonts w:ascii="Arial Unicode MS" w:hAnsi="Courier New" w:cs="Arial Unicode MS"/>
        <w:b w:val="0"/>
        <w:bCs w:val="0"/>
        <w:i w:val="0"/>
        <w:iCs w:val="0"/>
        <w:smallCaps w:val="0"/>
        <w:strike w:val="0"/>
        <w:color w:val="000000"/>
        <w:spacing w:val="6"/>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6"/>
        <w:w w:val="100"/>
        <w:position w:val="0"/>
        <w:sz w:val="24"/>
        <w:szCs w:val="24"/>
        <w:u w:val="none"/>
      </w:rPr>
    </w:lvl>
    <w:lvl w:ilvl="2">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3">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4">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5">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6">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7">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lvl w:ilvl="8">
      <w:start w:val="1"/>
      <w:numFmt w:val="decimal"/>
      <w:lvlText w:val="%1.%2.%3."/>
      <w:lvlJc w:val="left"/>
      <w:rPr>
        <w:rFonts w:ascii="Arial Unicode MS" w:hAnsi="Courier New" w:cs="Arial Unicode MS"/>
        <w:b w:val="0"/>
        <w:bCs w:val="0"/>
        <w:i w:val="0"/>
        <w:iCs w:val="0"/>
        <w:smallCaps w:val="0"/>
        <w:strike w:val="0"/>
        <w:color w:val="000000"/>
        <w:spacing w:val="6"/>
        <w:w w:val="100"/>
        <w:position w:val="0"/>
        <w:sz w:val="24"/>
        <w:szCs w:val="24"/>
        <w:u w:val="none"/>
      </w:rPr>
    </w:lvl>
  </w:abstractNum>
  <w:abstractNum w:abstractNumId="3" w15:restartNumberingAfterBreak="0">
    <w:nsid w:val="00000009"/>
    <w:multiLevelType w:val="multilevel"/>
    <w:tmpl w:val="00000008"/>
    <w:lvl w:ilvl="0">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1">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2">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3">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4">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5">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6">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7">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lvl w:ilvl="8">
      <w:start w:val="1"/>
      <w:numFmt w:val="bullet"/>
      <w:lvlText w:val="-"/>
      <w:lvlJc w:val="left"/>
      <w:rPr>
        <w:rFonts w:ascii="Arial Unicode MS" w:hAnsi="Courier New" w:cs="Arial Unicode MS"/>
        <w:b w:val="0"/>
        <w:bCs w:val="0"/>
        <w:i w:val="0"/>
        <w:iCs w:val="0"/>
        <w:smallCaps w:val="0"/>
        <w:strike w:val="0"/>
        <w:color w:val="000000"/>
        <w:spacing w:val="6"/>
        <w:w w:val="100"/>
        <w:position w:val="0"/>
        <w:sz w:val="24"/>
        <w:szCs w:val="24"/>
        <w:u w:val="none"/>
      </w:rPr>
    </w:lvl>
  </w:abstractNum>
  <w:abstractNum w:abstractNumId="4" w15:restartNumberingAfterBreak="0">
    <w:nsid w:val="06D53E28"/>
    <w:multiLevelType w:val="hybridMultilevel"/>
    <w:tmpl w:val="653E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246252"/>
    <w:multiLevelType w:val="hybridMultilevel"/>
    <w:tmpl w:val="80E44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861A0"/>
    <w:multiLevelType w:val="hybridMultilevel"/>
    <w:tmpl w:val="287A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ED22DB"/>
    <w:multiLevelType w:val="hybridMultilevel"/>
    <w:tmpl w:val="E146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1A5EDD"/>
    <w:multiLevelType w:val="hybridMultilevel"/>
    <w:tmpl w:val="AF0250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C2CB4"/>
    <w:multiLevelType w:val="hybridMultilevel"/>
    <w:tmpl w:val="82D21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6B24C1"/>
    <w:multiLevelType w:val="multilevel"/>
    <w:tmpl w:val="5C3A8E80"/>
    <w:lvl w:ilvl="0">
      <w:start w:val="1"/>
      <w:numFmt w:val="decimal"/>
      <w:lvlText w:val="%1."/>
      <w:lvlJc w:val="left"/>
      <w:pPr>
        <w:ind w:left="2204" w:hanging="360"/>
      </w:pPr>
      <w:rPr>
        <w:rFonts w:hint="default"/>
        <w:color w:val="000000"/>
      </w:rPr>
    </w:lvl>
    <w:lvl w:ilvl="1">
      <w:start w:val="1"/>
      <w:numFmt w:val="decimal"/>
      <w:lvlText w:val="%1.%2."/>
      <w:lvlJc w:val="left"/>
      <w:pPr>
        <w:ind w:left="1714" w:hanging="720"/>
      </w:pPr>
      <w:rPr>
        <w:rFonts w:hint="default"/>
        <w:color w:val="000000"/>
      </w:rPr>
    </w:lvl>
    <w:lvl w:ilvl="2">
      <w:start w:val="1"/>
      <w:numFmt w:val="decimal"/>
      <w:lvlText w:val="%1.%2.%3."/>
      <w:lvlJc w:val="left"/>
      <w:pPr>
        <w:ind w:left="1147" w:hanging="720"/>
      </w:pPr>
      <w:rPr>
        <w:rFonts w:hint="default"/>
        <w:color w:val="000000"/>
      </w:rPr>
    </w:lvl>
    <w:lvl w:ilvl="3">
      <w:start w:val="1"/>
      <w:numFmt w:val="decimal"/>
      <w:lvlText w:val="%1.%2.%3.%4."/>
      <w:lvlJc w:val="left"/>
      <w:pPr>
        <w:ind w:left="4179" w:hanging="1080"/>
      </w:pPr>
      <w:rPr>
        <w:rFonts w:hint="default"/>
        <w:color w:val="000000"/>
      </w:rPr>
    </w:lvl>
    <w:lvl w:ilvl="4">
      <w:start w:val="1"/>
      <w:numFmt w:val="decimal"/>
      <w:lvlText w:val="%1.%2.%3.%4.%5."/>
      <w:lvlJc w:val="left"/>
      <w:pPr>
        <w:ind w:left="5259" w:hanging="1080"/>
      </w:pPr>
      <w:rPr>
        <w:rFonts w:hint="default"/>
        <w:color w:val="000000"/>
      </w:rPr>
    </w:lvl>
    <w:lvl w:ilvl="5">
      <w:start w:val="1"/>
      <w:numFmt w:val="decimal"/>
      <w:lvlText w:val="%1.%2.%3.%4.%5.%6."/>
      <w:lvlJc w:val="left"/>
      <w:pPr>
        <w:ind w:left="6699" w:hanging="1440"/>
      </w:pPr>
      <w:rPr>
        <w:rFonts w:hint="default"/>
        <w:color w:val="000000"/>
      </w:rPr>
    </w:lvl>
    <w:lvl w:ilvl="6">
      <w:start w:val="1"/>
      <w:numFmt w:val="decimal"/>
      <w:lvlText w:val="%1.%2.%3.%4.%5.%6.%7."/>
      <w:lvlJc w:val="left"/>
      <w:pPr>
        <w:ind w:left="7779" w:hanging="1440"/>
      </w:pPr>
      <w:rPr>
        <w:rFonts w:hint="default"/>
        <w:color w:val="000000"/>
      </w:rPr>
    </w:lvl>
    <w:lvl w:ilvl="7">
      <w:start w:val="1"/>
      <w:numFmt w:val="decimal"/>
      <w:lvlText w:val="%1.%2.%3.%4.%5.%6.%7.%8."/>
      <w:lvlJc w:val="left"/>
      <w:pPr>
        <w:ind w:left="9219" w:hanging="1800"/>
      </w:pPr>
      <w:rPr>
        <w:rFonts w:hint="default"/>
        <w:color w:val="000000"/>
      </w:rPr>
    </w:lvl>
    <w:lvl w:ilvl="8">
      <w:start w:val="1"/>
      <w:numFmt w:val="decimal"/>
      <w:lvlText w:val="%1.%2.%3.%4.%5.%6.%7.%8.%9."/>
      <w:lvlJc w:val="left"/>
      <w:pPr>
        <w:ind w:left="10299" w:hanging="1800"/>
      </w:pPr>
      <w:rPr>
        <w:rFonts w:hint="default"/>
        <w:color w:val="000000"/>
      </w:rPr>
    </w:lvl>
  </w:abstractNum>
  <w:abstractNum w:abstractNumId="11" w15:restartNumberingAfterBreak="0">
    <w:nsid w:val="37F97C72"/>
    <w:multiLevelType w:val="hybridMultilevel"/>
    <w:tmpl w:val="08C49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4B4ED2"/>
    <w:multiLevelType w:val="hybridMultilevel"/>
    <w:tmpl w:val="0BE25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E3435C"/>
    <w:multiLevelType w:val="multilevel"/>
    <w:tmpl w:val="C972B968"/>
    <w:lvl w:ilvl="0">
      <w:start w:val="2"/>
      <w:numFmt w:val="decimal"/>
      <w:lvlText w:val="%1."/>
      <w:lvlJc w:val="left"/>
      <w:pPr>
        <w:ind w:left="675" w:hanging="675"/>
      </w:pPr>
      <w:rPr>
        <w:rFonts w:hint="default"/>
        <w:color w:val="000000"/>
      </w:rPr>
    </w:lvl>
    <w:lvl w:ilvl="1">
      <w:start w:val="5"/>
      <w:numFmt w:val="decimal"/>
      <w:lvlText w:val="%1.%2."/>
      <w:lvlJc w:val="left"/>
      <w:pPr>
        <w:ind w:left="1134" w:hanging="720"/>
      </w:pPr>
      <w:rPr>
        <w:rFonts w:hint="default"/>
        <w:color w:val="000000"/>
      </w:rPr>
    </w:lvl>
    <w:lvl w:ilvl="2">
      <w:start w:val="1"/>
      <w:numFmt w:val="decimal"/>
      <w:lvlText w:val="%1.%2.%3."/>
      <w:lvlJc w:val="left"/>
      <w:pPr>
        <w:ind w:left="1548" w:hanging="720"/>
      </w:pPr>
      <w:rPr>
        <w:rFonts w:hint="default"/>
        <w:color w:val="000000"/>
      </w:rPr>
    </w:lvl>
    <w:lvl w:ilvl="3">
      <w:start w:val="1"/>
      <w:numFmt w:val="decimal"/>
      <w:lvlText w:val="%1.%2.%3.%4."/>
      <w:lvlJc w:val="left"/>
      <w:pPr>
        <w:ind w:left="2322" w:hanging="1080"/>
      </w:pPr>
      <w:rPr>
        <w:rFonts w:hint="default"/>
        <w:color w:val="000000"/>
      </w:rPr>
    </w:lvl>
    <w:lvl w:ilvl="4">
      <w:start w:val="1"/>
      <w:numFmt w:val="decimal"/>
      <w:lvlText w:val="%1.%2.%3.%4.%5."/>
      <w:lvlJc w:val="left"/>
      <w:pPr>
        <w:ind w:left="3096" w:hanging="1440"/>
      </w:pPr>
      <w:rPr>
        <w:rFonts w:hint="default"/>
        <w:color w:val="000000"/>
      </w:rPr>
    </w:lvl>
    <w:lvl w:ilvl="5">
      <w:start w:val="1"/>
      <w:numFmt w:val="decimal"/>
      <w:lvlText w:val="%1.%2.%3.%4.%5.%6."/>
      <w:lvlJc w:val="left"/>
      <w:pPr>
        <w:ind w:left="3510" w:hanging="1440"/>
      </w:pPr>
      <w:rPr>
        <w:rFonts w:hint="default"/>
        <w:color w:val="000000"/>
      </w:rPr>
    </w:lvl>
    <w:lvl w:ilvl="6">
      <w:start w:val="1"/>
      <w:numFmt w:val="decimal"/>
      <w:lvlText w:val="%1.%2.%3.%4.%5.%6.%7."/>
      <w:lvlJc w:val="left"/>
      <w:pPr>
        <w:ind w:left="4284" w:hanging="1800"/>
      </w:pPr>
      <w:rPr>
        <w:rFonts w:hint="default"/>
        <w:color w:val="000000"/>
      </w:rPr>
    </w:lvl>
    <w:lvl w:ilvl="7">
      <w:start w:val="1"/>
      <w:numFmt w:val="decimal"/>
      <w:lvlText w:val="%1.%2.%3.%4.%5.%6.%7.%8."/>
      <w:lvlJc w:val="left"/>
      <w:pPr>
        <w:ind w:left="4698" w:hanging="1800"/>
      </w:pPr>
      <w:rPr>
        <w:rFonts w:hint="default"/>
        <w:color w:val="000000"/>
      </w:rPr>
    </w:lvl>
    <w:lvl w:ilvl="8">
      <w:start w:val="1"/>
      <w:numFmt w:val="decimal"/>
      <w:lvlText w:val="%1.%2.%3.%4.%5.%6.%7.%8.%9."/>
      <w:lvlJc w:val="left"/>
      <w:pPr>
        <w:ind w:left="5472" w:hanging="2160"/>
      </w:pPr>
      <w:rPr>
        <w:rFonts w:hint="default"/>
        <w:color w:val="000000"/>
      </w:rPr>
    </w:lvl>
  </w:abstractNum>
  <w:abstractNum w:abstractNumId="14" w15:restartNumberingAfterBreak="0">
    <w:nsid w:val="3E7C5B41"/>
    <w:multiLevelType w:val="hybridMultilevel"/>
    <w:tmpl w:val="0C242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FE1AE3"/>
    <w:multiLevelType w:val="hybridMultilevel"/>
    <w:tmpl w:val="67FEE9D0"/>
    <w:lvl w:ilvl="0" w:tplc="9FB0A8E2">
      <w:start w:val="1"/>
      <w:numFmt w:val="decimal"/>
      <w:lvlText w:val="%1."/>
      <w:lvlJc w:val="left"/>
      <w:pPr>
        <w:ind w:left="720" w:hanging="360"/>
      </w:pPr>
      <w:rPr>
        <w:rFonts w:ascii="Arial Unicode MS" w:eastAsia="Arial Unicode MS" w:cs="Arial Unicode M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BB5306"/>
    <w:multiLevelType w:val="hybridMultilevel"/>
    <w:tmpl w:val="83802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874CF3"/>
    <w:multiLevelType w:val="multilevel"/>
    <w:tmpl w:val="AB6A87F2"/>
    <w:lvl w:ilvl="0">
      <w:start w:val="3"/>
      <w:numFmt w:val="decimal"/>
      <w:lvlText w:val="%1"/>
      <w:lvlJc w:val="left"/>
      <w:pPr>
        <w:ind w:left="375" w:hanging="375"/>
      </w:pPr>
      <w:rPr>
        <w:rFonts w:eastAsia="Arial Unicode MS" w:hint="default"/>
        <w:color w:val="000000"/>
      </w:rPr>
    </w:lvl>
    <w:lvl w:ilvl="1">
      <w:start w:val="1"/>
      <w:numFmt w:val="decimal"/>
      <w:lvlText w:val="%1.%2"/>
      <w:lvlJc w:val="left"/>
      <w:pPr>
        <w:ind w:left="1084" w:hanging="375"/>
      </w:pPr>
      <w:rPr>
        <w:rFonts w:eastAsia="Arial Unicode MS" w:hint="default"/>
        <w:color w:val="000000"/>
      </w:rPr>
    </w:lvl>
    <w:lvl w:ilvl="2">
      <w:start w:val="1"/>
      <w:numFmt w:val="decimal"/>
      <w:lvlText w:val="%1.%2.%3"/>
      <w:lvlJc w:val="left"/>
      <w:pPr>
        <w:ind w:left="1713" w:hanging="720"/>
      </w:pPr>
      <w:rPr>
        <w:rFonts w:eastAsia="Arial Unicode MS" w:hint="default"/>
        <w:color w:val="000000"/>
      </w:rPr>
    </w:lvl>
    <w:lvl w:ilvl="3">
      <w:start w:val="1"/>
      <w:numFmt w:val="decimal"/>
      <w:lvlText w:val="%1.%2.%3.%4"/>
      <w:lvlJc w:val="left"/>
      <w:pPr>
        <w:ind w:left="3207" w:hanging="1080"/>
      </w:pPr>
      <w:rPr>
        <w:rFonts w:eastAsia="Arial Unicode MS" w:hint="default"/>
        <w:color w:val="000000"/>
      </w:rPr>
    </w:lvl>
    <w:lvl w:ilvl="4">
      <w:start w:val="1"/>
      <w:numFmt w:val="decimal"/>
      <w:lvlText w:val="%1.%2.%3.%4.%5"/>
      <w:lvlJc w:val="left"/>
      <w:pPr>
        <w:ind w:left="3916" w:hanging="1080"/>
      </w:pPr>
      <w:rPr>
        <w:rFonts w:eastAsia="Arial Unicode MS" w:hint="default"/>
        <w:color w:val="000000"/>
      </w:rPr>
    </w:lvl>
    <w:lvl w:ilvl="5">
      <w:start w:val="1"/>
      <w:numFmt w:val="decimal"/>
      <w:lvlText w:val="%1.%2.%3.%4.%5.%6"/>
      <w:lvlJc w:val="left"/>
      <w:pPr>
        <w:ind w:left="4985" w:hanging="1440"/>
      </w:pPr>
      <w:rPr>
        <w:rFonts w:eastAsia="Arial Unicode MS" w:hint="default"/>
        <w:color w:val="000000"/>
      </w:rPr>
    </w:lvl>
    <w:lvl w:ilvl="6">
      <w:start w:val="1"/>
      <w:numFmt w:val="decimal"/>
      <w:lvlText w:val="%1.%2.%3.%4.%5.%6.%7"/>
      <w:lvlJc w:val="left"/>
      <w:pPr>
        <w:ind w:left="5694" w:hanging="1440"/>
      </w:pPr>
      <w:rPr>
        <w:rFonts w:eastAsia="Arial Unicode MS" w:hint="default"/>
        <w:color w:val="000000"/>
      </w:rPr>
    </w:lvl>
    <w:lvl w:ilvl="7">
      <w:start w:val="1"/>
      <w:numFmt w:val="decimal"/>
      <w:lvlText w:val="%1.%2.%3.%4.%5.%6.%7.%8"/>
      <w:lvlJc w:val="left"/>
      <w:pPr>
        <w:ind w:left="6763" w:hanging="1800"/>
      </w:pPr>
      <w:rPr>
        <w:rFonts w:eastAsia="Arial Unicode MS" w:hint="default"/>
        <w:color w:val="000000"/>
      </w:rPr>
    </w:lvl>
    <w:lvl w:ilvl="8">
      <w:start w:val="1"/>
      <w:numFmt w:val="decimal"/>
      <w:lvlText w:val="%1.%2.%3.%4.%5.%6.%7.%8.%9"/>
      <w:lvlJc w:val="left"/>
      <w:pPr>
        <w:ind w:left="7832" w:hanging="2160"/>
      </w:pPr>
      <w:rPr>
        <w:rFonts w:eastAsia="Arial Unicode MS" w:hint="default"/>
        <w:color w:val="000000"/>
      </w:rPr>
    </w:lvl>
  </w:abstractNum>
  <w:abstractNum w:abstractNumId="18" w15:restartNumberingAfterBreak="0">
    <w:nsid w:val="654E2533"/>
    <w:multiLevelType w:val="multilevel"/>
    <w:tmpl w:val="7BBEAFE0"/>
    <w:lvl w:ilvl="0">
      <w:start w:val="2"/>
      <w:numFmt w:val="decimal"/>
      <w:lvlText w:val="%1."/>
      <w:lvlJc w:val="left"/>
      <w:pPr>
        <w:ind w:left="675" w:hanging="675"/>
      </w:pPr>
      <w:rPr>
        <w:rFonts w:eastAsia="Arial Unicode MS" w:hint="default"/>
        <w:color w:val="000000"/>
      </w:rPr>
    </w:lvl>
    <w:lvl w:ilvl="1">
      <w:start w:val="3"/>
      <w:numFmt w:val="decimal"/>
      <w:lvlText w:val="%1.%2."/>
      <w:lvlJc w:val="left"/>
      <w:pPr>
        <w:ind w:left="1434" w:hanging="720"/>
      </w:pPr>
      <w:rPr>
        <w:rFonts w:eastAsia="Arial Unicode MS" w:hint="default"/>
        <w:color w:val="000000"/>
      </w:rPr>
    </w:lvl>
    <w:lvl w:ilvl="2">
      <w:start w:val="2"/>
      <w:numFmt w:val="decimal"/>
      <w:lvlText w:val="%1.%2.%3."/>
      <w:lvlJc w:val="left"/>
      <w:pPr>
        <w:ind w:left="2148" w:hanging="720"/>
      </w:pPr>
      <w:rPr>
        <w:rFonts w:eastAsia="Arial Unicode MS" w:hint="default"/>
        <w:color w:val="000000"/>
      </w:rPr>
    </w:lvl>
    <w:lvl w:ilvl="3">
      <w:start w:val="1"/>
      <w:numFmt w:val="decimal"/>
      <w:lvlText w:val="%1.%2.%3.%4."/>
      <w:lvlJc w:val="left"/>
      <w:pPr>
        <w:ind w:left="3222" w:hanging="1080"/>
      </w:pPr>
      <w:rPr>
        <w:rFonts w:eastAsia="Arial Unicode MS" w:hint="default"/>
        <w:color w:val="000000"/>
      </w:rPr>
    </w:lvl>
    <w:lvl w:ilvl="4">
      <w:start w:val="1"/>
      <w:numFmt w:val="decimal"/>
      <w:lvlText w:val="%1.%2.%3.%4.%5."/>
      <w:lvlJc w:val="left"/>
      <w:pPr>
        <w:ind w:left="3936" w:hanging="1080"/>
      </w:pPr>
      <w:rPr>
        <w:rFonts w:eastAsia="Arial Unicode MS" w:hint="default"/>
        <w:color w:val="000000"/>
      </w:rPr>
    </w:lvl>
    <w:lvl w:ilvl="5">
      <w:start w:val="1"/>
      <w:numFmt w:val="decimal"/>
      <w:lvlText w:val="%1.%2.%3.%4.%5.%6."/>
      <w:lvlJc w:val="left"/>
      <w:pPr>
        <w:ind w:left="5010" w:hanging="1440"/>
      </w:pPr>
      <w:rPr>
        <w:rFonts w:eastAsia="Arial Unicode MS" w:hint="default"/>
        <w:color w:val="000000"/>
      </w:rPr>
    </w:lvl>
    <w:lvl w:ilvl="6">
      <w:start w:val="1"/>
      <w:numFmt w:val="decimal"/>
      <w:lvlText w:val="%1.%2.%3.%4.%5.%6.%7."/>
      <w:lvlJc w:val="left"/>
      <w:pPr>
        <w:ind w:left="6084" w:hanging="1800"/>
      </w:pPr>
      <w:rPr>
        <w:rFonts w:eastAsia="Arial Unicode MS" w:hint="default"/>
        <w:color w:val="000000"/>
      </w:rPr>
    </w:lvl>
    <w:lvl w:ilvl="7">
      <w:start w:val="1"/>
      <w:numFmt w:val="decimal"/>
      <w:lvlText w:val="%1.%2.%3.%4.%5.%6.%7.%8."/>
      <w:lvlJc w:val="left"/>
      <w:pPr>
        <w:ind w:left="6798" w:hanging="1800"/>
      </w:pPr>
      <w:rPr>
        <w:rFonts w:eastAsia="Arial Unicode MS" w:hint="default"/>
        <w:color w:val="000000"/>
      </w:rPr>
    </w:lvl>
    <w:lvl w:ilvl="8">
      <w:start w:val="1"/>
      <w:numFmt w:val="decimal"/>
      <w:lvlText w:val="%1.%2.%3.%4.%5.%6.%7.%8.%9."/>
      <w:lvlJc w:val="left"/>
      <w:pPr>
        <w:ind w:left="7872" w:hanging="2160"/>
      </w:pPr>
      <w:rPr>
        <w:rFonts w:eastAsia="Arial Unicode MS" w:hint="default"/>
        <w:color w:val="000000"/>
      </w:rPr>
    </w:lvl>
  </w:abstractNum>
  <w:abstractNum w:abstractNumId="19" w15:restartNumberingAfterBreak="0">
    <w:nsid w:val="680A20E4"/>
    <w:multiLevelType w:val="multilevel"/>
    <w:tmpl w:val="EE7EEC4E"/>
    <w:lvl w:ilvl="0">
      <w:start w:val="2"/>
      <w:numFmt w:val="decimal"/>
      <w:lvlText w:val="%1."/>
      <w:lvlJc w:val="left"/>
      <w:pPr>
        <w:ind w:left="450" w:hanging="450"/>
      </w:pPr>
      <w:rPr>
        <w:rFonts w:eastAsia="Arial Unicode MS" w:hint="default"/>
        <w:color w:val="000000"/>
      </w:rPr>
    </w:lvl>
    <w:lvl w:ilvl="1">
      <w:start w:val="4"/>
      <w:numFmt w:val="decimal"/>
      <w:lvlText w:val="%1.%2."/>
      <w:lvlJc w:val="left"/>
      <w:pPr>
        <w:ind w:left="1429" w:hanging="720"/>
      </w:pPr>
      <w:rPr>
        <w:rFonts w:eastAsia="Arial Unicode MS" w:hint="default"/>
        <w:color w:val="000000"/>
      </w:rPr>
    </w:lvl>
    <w:lvl w:ilvl="2">
      <w:start w:val="1"/>
      <w:numFmt w:val="decimal"/>
      <w:lvlText w:val="%1.%2.%3."/>
      <w:lvlJc w:val="left"/>
      <w:pPr>
        <w:ind w:left="2138" w:hanging="720"/>
      </w:pPr>
      <w:rPr>
        <w:rFonts w:eastAsia="Arial Unicode MS" w:hint="default"/>
        <w:color w:val="000000"/>
      </w:rPr>
    </w:lvl>
    <w:lvl w:ilvl="3">
      <w:start w:val="1"/>
      <w:numFmt w:val="decimal"/>
      <w:lvlText w:val="%1.%2.%3.%4."/>
      <w:lvlJc w:val="left"/>
      <w:pPr>
        <w:ind w:left="3207" w:hanging="1080"/>
      </w:pPr>
      <w:rPr>
        <w:rFonts w:eastAsia="Arial Unicode MS" w:hint="default"/>
        <w:color w:val="000000"/>
      </w:rPr>
    </w:lvl>
    <w:lvl w:ilvl="4">
      <w:start w:val="1"/>
      <w:numFmt w:val="decimal"/>
      <w:lvlText w:val="%1.%2.%3.%4.%5."/>
      <w:lvlJc w:val="left"/>
      <w:pPr>
        <w:ind w:left="3916" w:hanging="1080"/>
      </w:pPr>
      <w:rPr>
        <w:rFonts w:eastAsia="Arial Unicode MS" w:hint="default"/>
        <w:color w:val="000000"/>
      </w:rPr>
    </w:lvl>
    <w:lvl w:ilvl="5">
      <w:start w:val="1"/>
      <w:numFmt w:val="decimal"/>
      <w:lvlText w:val="%1.%2.%3.%4.%5.%6."/>
      <w:lvlJc w:val="left"/>
      <w:pPr>
        <w:ind w:left="4985" w:hanging="1440"/>
      </w:pPr>
      <w:rPr>
        <w:rFonts w:eastAsia="Arial Unicode MS" w:hint="default"/>
        <w:color w:val="000000"/>
      </w:rPr>
    </w:lvl>
    <w:lvl w:ilvl="6">
      <w:start w:val="1"/>
      <w:numFmt w:val="decimal"/>
      <w:lvlText w:val="%1.%2.%3.%4.%5.%6.%7."/>
      <w:lvlJc w:val="left"/>
      <w:pPr>
        <w:ind w:left="6054" w:hanging="1800"/>
      </w:pPr>
      <w:rPr>
        <w:rFonts w:eastAsia="Arial Unicode MS" w:hint="default"/>
        <w:color w:val="000000"/>
      </w:rPr>
    </w:lvl>
    <w:lvl w:ilvl="7">
      <w:start w:val="1"/>
      <w:numFmt w:val="decimal"/>
      <w:lvlText w:val="%1.%2.%3.%4.%5.%6.%7.%8."/>
      <w:lvlJc w:val="left"/>
      <w:pPr>
        <w:ind w:left="6763" w:hanging="1800"/>
      </w:pPr>
      <w:rPr>
        <w:rFonts w:eastAsia="Arial Unicode MS" w:hint="default"/>
        <w:color w:val="000000"/>
      </w:rPr>
    </w:lvl>
    <w:lvl w:ilvl="8">
      <w:start w:val="1"/>
      <w:numFmt w:val="decimal"/>
      <w:lvlText w:val="%1.%2.%3.%4.%5.%6.%7.%8.%9."/>
      <w:lvlJc w:val="left"/>
      <w:pPr>
        <w:ind w:left="7832" w:hanging="2160"/>
      </w:pPr>
      <w:rPr>
        <w:rFonts w:eastAsia="Arial Unicode MS" w:hint="default"/>
        <w:color w:val="000000"/>
      </w:rPr>
    </w:lvl>
  </w:abstractNum>
  <w:abstractNum w:abstractNumId="20" w15:restartNumberingAfterBreak="0">
    <w:nsid w:val="6B444F6E"/>
    <w:multiLevelType w:val="hybridMultilevel"/>
    <w:tmpl w:val="F956101C"/>
    <w:lvl w:ilvl="0" w:tplc="642A29E0">
      <w:start w:val="5"/>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6249EA"/>
    <w:multiLevelType w:val="multilevel"/>
    <w:tmpl w:val="C08E8824"/>
    <w:lvl w:ilvl="0">
      <w:start w:val="2"/>
      <w:numFmt w:val="decimal"/>
      <w:lvlText w:val="%1"/>
      <w:lvlJc w:val="left"/>
      <w:pPr>
        <w:ind w:left="375" w:hanging="375"/>
      </w:pPr>
      <w:rPr>
        <w:rFonts w:eastAsia="Arial Unicode MS" w:hint="default"/>
        <w:color w:val="000000"/>
      </w:rPr>
    </w:lvl>
    <w:lvl w:ilvl="1">
      <w:start w:val="7"/>
      <w:numFmt w:val="decimal"/>
      <w:lvlText w:val="%1.%2"/>
      <w:lvlJc w:val="left"/>
      <w:pPr>
        <w:ind w:left="375" w:hanging="375"/>
      </w:pPr>
      <w:rPr>
        <w:rFonts w:eastAsia="Arial Unicode MS" w:hint="default"/>
        <w:color w:val="000000"/>
      </w:rPr>
    </w:lvl>
    <w:lvl w:ilvl="2">
      <w:start w:val="1"/>
      <w:numFmt w:val="decimal"/>
      <w:lvlText w:val="%1.%2.%3"/>
      <w:lvlJc w:val="left"/>
      <w:pPr>
        <w:ind w:left="720" w:hanging="720"/>
      </w:pPr>
      <w:rPr>
        <w:rFonts w:eastAsia="Arial Unicode MS" w:hint="default"/>
        <w:color w:val="000000"/>
      </w:rPr>
    </w:lvl>
    <w:lvl w:ilvl="3">
      <w:start w:val="1"/>
      <w:numFmt w:val="decimal"/>
      <w:lvlText w:val="%1.%2.%3.%4"/>
      <w:lvlJc w:val="left"/>
      <w:pPr>
        <w:ind w:left="1080" w:hanging="108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440" w:hanging="1440"/>
      </w:pPr>
      <w:rPr>
        <w:rFonts w:eastAsia="Arial Unicode MS" w:hint="default"/>
        <w:color w:val="000000"/>
      </w:rPr>
    </w:lvl>
    <w:lvl w:ilvl="6">
      <w:start w:val="1"/>
      <w:numFmt w:val="decimal"/>
      <w:lvlText w:val="%1.%2.%3.%4.%5.%6.%7"/>
      <w:lvlJc w:val="left"/>
      <w:pPr>
        <w:ind w:left="1440" w:hanging="1440"/>
      </w:pPr>
      <w:rPr>
        <w:rFonts w:eastAsia="Arial Unicode MS" w:hint="default"/>
        <w:color w:val="000000"/>
      </w:rPr>
    </w:lvl>
    <w:lvl w:ilvl="7">
      <w:start w:val="1"/>
      <w:numFmt w:val="decimal"/>
      <w:lvlText w:val="%1.%2.%3.%4.%5.%6.%7.%8"/>
      <w:lvlJc w:val="left"/>
      <w:pPr>
        <w:ind w:left="1800" w:hanging="1800"/>
      </w:pPr>
      <w:rPr>
        <w:rFonts w:eastAsia="Arial Unicode MS" w:hint="default"/>
        <w:color w:val="000000"/>
      </w:rPr>
    </w:lvl>
    <w:lvl w:ilvl="8">
      <w:start w:val="1"/>
      <w:numFmt w:val="decimal"/>
      <w:lvlText w:val="%1.%2.%3.%4.%5.%6.%7.%8.%9"/>
      <w:lvlJc w:val="left"/>
      <w:pPr>
        <w:ind w:left="2160" w:hanging="2160"/>
      </w:pPr>
      <w:rPr>
        <w:rFonts w:eastAsia="Arial Unicode MS" w:hint="default"/>
        <w:color w:val="000000"/>
      </w:rPr>
    </w:lvl>
  </w:abstractNum>
  <w:num w:numId="1">
    <w:abstractNumId w:val="16"/>
  </w:num>
  <w:num w:numId="2">
    <w:abstractNumId w:val="0"/>
  </w:num>
  <w:num w:numId="3">
    <w:abstractNumId w:val="15"/>
  </w:num>
  <w:num w:numId="4">
    <w:abstractNumId w:val="1"/>
  </w:num>
  <w:num w:numId="5">
    <w:abstractNumId w:val="10"/>
  </w:num>
  <w:num w:numId="6">
    <w:abstractNumId w:val="2"/>
  </w:num>
  <w:num w:numId="7">
    <w:abstractNumId w:val="11"/>
  </w:num>
  <w:num w:numId="8">
    <w:abstractNumId w:val="6"/>
  </w:num>
  <w:num w:numId="9">
    <w:abstractNumId w:val="7"/>
  </w:num>
  <w:num w:numId="10">
    <w:abstractNumId w:val="4"/>
  </w:num>
  <w:num w:numId="11">
    <w:abstractNumId w:val="3"/>
  </w:num>
  <w:num w:numId="12">
    <w:abstractNumId w:val="12"/>
  </w:num>
  <w:num w:numId="13">
    <w:abstractNumId w:val="14"/>
  </w:num>
  <w:num w:numId="14">
    <w:abstractNumId w:val="5"/>
  </w:num>
  <w:num w:numId="15">
    <w:abstractNumId w:val="21"/>
  </w:num>
  <w:num w:numId="16">
    <w:abstractNumId w:val="17"/>
  </w:num>
  <w:num w:numId="17">
    <w:abstractNumId w:val="8"/>
  </w:num>
  <w:num w:numId="18">
    <w:abstractNumId w:val="9"/>
  </w:num>
  <w:num w:numId="19">
    <w:abstractNumId w:val="19"/>
  </w:num>
  <w:num w:numId="20">
    <w:abstractNumId w:val="18"/>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EB"/>
    <w:rsid w:val="00001A68"/>
    <w:rsid w:val="00022CE5"/>
    <w:rsid w:val="00026015"/>
    <w:rsid w:val="000306A6"/>
    <w:rsid w:val="00033753"/>
    <w:rsid w:val="00036D55"/>
    <w:rsid w:val="0004665D"/>
    <w:rsid w:val="00054DF2"/>
    <w:rsid w:val="0006767F"/>
    <w:rsid w:val="00067E66"/>
    <w:rsid w:val="000934E9"/>
    <w:rsid w:val="000B1354"/>
    <w:rsid w:val="000C386C"/>
    <w:rsid w:val="000E6DE6"/>
    <w:rsid w:val="00104791"/>
    <w:rsid w:val="00107126"/>
    <w:rsid w:val="00113079"/>
    <w:rsid w:val="00121912"/>
    <w:rsid w:val="0013362C"/>
    <w:rsid w:val="00145731"/>
    <w:rsid w:val="00147941"/>
    <w:rsid w:val="00153FD0"/>
    <w:rsid w:val="001567BF"/>
    <w:rsid w:val="00174D0D"/>
    <w:rsid w:val="00176AEA"/>
    <w:rsid w:val="00187768"/>
    <w:rsid w:val="00191450"/>
    <w:rsid w:val="00197BE9"/>
    <w:rsid w:val="001C0EB0"/>
    <w:rsid w:val="001C6701"/>
    <w:rsid w:val="001D4EA1"/>
    <w:rsid w:val="001E1778"/>
    <w:rsid w:val="00205930"/>
    <w:rsid w:val="00210CD7"/>
    <w:rsid w:val="002237A5"/>
    <w:rsid w:val="00230788"/>
    <w:rsid w:val="00235FC1"/>
    <w:rsid w:val="00246906"/>
    <w:rsid w:val="002654AF"/>
    <w:rsid w:val="00266620"/>
    <w:rsid w:val="002718F8"/>
    <w:rsid w:val="00282373"/>
    <w:rsid w:val="00295D09"/>
    <w:rsid w:val="002A0777"/>
    <w:rsid w:val="002B5539"/>
    <w:rsid w:val="002C631B"/>
    <w:rsid w:val="002D401F"/>
    <w:rsid w:val="003137F6"/>
    <w:rsid w:val="00314515"/>
    <w:rsid w:val="003165CF"/>
    <w:rsid w:val="00321D07"/>
    <w:rsid w:val="00340C83"/>
    <w:rsid w:val="00363161"/>
    <w:rsid w:val="003648B0"/>
    <w:rsid w:val="00365635"/>
    <w:rsid w:val="0037404A"/>
    <w:rsid w:val="00375D1C"/>
    <w:rsid w:val="003A648C"/>
    <w:rsid w:val="003B2BBB"/>
    <w:rsid w:val="003F461D"/>
    <w:rsid w:val="003F4DF6"/>
    <w:rsid w:val="00415BDE"/>
    <w:rsid w:val="00416372"/>
    <w:rsid w:val="00432745"/>
    <w:rsid w:val="0043333F"/>
    <w:rsid w:val="00456109"/>
    <w:rsid w:val="00462891"/>
    <w:rsid w:val="004653C8"/>
    <w:rsid w:val="00480220"/>
    <w:rsid w:val="0048035E"/>
    <w:rsid w:val="00481718"/>
    <w:rsid w:val="00484FB3"/>
    <w:rsid w:val="00491B53"/>
    <w:rsid w:val="00496493"/>
    <w:rsid w:val="004A7E2D"/>
    <w:rsid w:val="004B3C6A"/>
    <w:rsid w:val="004C3F3D"/>
    <w:rsid w:val="004D1129"/>
    <w:rsid w:val="004D27FD"/>
    <w:rsid w:val="004E6D7A"/>
    <w:rsid w:val="004F585A"/>
    <w:rsid w:val="0050595E"/>
    <w:rsid w:val="00515A3B"/>
    <w:rsid w:val="00530F8C"/>
    <w:rsid w:val="00546EC9"/>
    <w:rsid w:val="0054710A"/>
    <w:rsid w:val="00550410"/>
    <w:rsid w:val="005927C3"/>
    <w:rsid w:val="005978C1"/>
    <w:rsid w:val="005B03BC"/>
    <w:rsid w:val="005B634D"/>
    <w:rsid w:val="005E3897"/>
    <w:rsid w:val="005E45E7"/>
    <w:rsid w:val="005E6B0D"/>
    <w:rsid w:val="006068F3"/>
    <w:rsid w:val="00613571"/>
    <w:rsid w:val="0063373A"/>
    <w:rsid w:val="00634D5E"/>
    <w:rsid w:val="006419F6"/>
    <w:rsid w:val="006478FB"/>
    <w:rsid w:val="006771B3"/>
    <w:rsid w:val="00681250"/>
    <w:rsid w:val="00686CD4"/>
    <w:rsid w:val="0068790C"/>
    <w:rsid w:val="00697ADC"/>
    <w:rsid w:val="00697C86"/>
    <w:rsid w:val="006C64FC"/>
    <w:rsid w:val="006D4FA5"/>
    <w:rsid w:val="006D6B4F"/>
    <w:rsid w:val="006E7985"/>
    <w:rsid w:val="00760A91"/>
    <w:rsid w:val="007777A5"/>
    <w:rsid w:val="00780CA5"/>
    <w:rsid w:val="007B1D62"/>
    <w:rsid w:val="007B2E62"/>
    <w:rsid w:val="007C2C43"/>
    <w:rsid w:val="007E2822"/>
    <w:rsid w:val="007F372F"/>
    <w:rsid w:val="00805E41"/>
    <w:rsid w:val="008063FA"/>
    <w:rsid w:val="008158AA"/>
    <w:rsid w:val="0082103A"/>
    <w:rsid w:val="008439A9"/>
    <w:rsid w:val="00844E61"/>
    <w:rsid w:val="00850A52"/>
    <w:rsid w:val="00861704"/>
    <w:rsid w:val="0086669C"/>
    <w:rsid w:val="00874850"/>
    <w:rsid w:val="0088693F"/>
    <w:rsid w:val="00890C47"/>
    <w:rsid w:val="00894BEB"/>
    <w:rsid w:val="00896E53"/>
    <w:rsid w:val="008A1A6D"/>
    <w:rsid w:val="008A4B4E"/>
    <w:rsid w:val="008C32B1"/>
    <w:rsid w:val="008C7FD9"/>
    <w:rsid w:val="008E3E8F"/>
    <w:rsid w:val="008F670D"/>
    <w:rsid w:val="00900516"/>
    <w:rsid w:val="00913457"/>
    <w:rsid w:val="009218BF"/>
    <w:rsid w:val="00923D01"/>
    <w:rsid w:val="00924E30"/>
    <w:rsid w:val="009362A8"/>
    <w:rsid w:val="00941545"/>
    <w:rsid w:val="00946B46"/>
    <w:rsid w:val="00950BF8"/>
    <w:rsid w:val="00952B66"/>
    <w:rsid w:val="00960538"/>
    <w:rsid w:val="00971906"/>
    <w:rsid w:val="00980ED2"/>
    <w:rsid w:val="00981D0E"/>
    <w:rsid w:val="009824F5"/>
    <w:rsid w:val="00982FE1"/>
    <w:rsid w:val="009A250E"/>
    <w:rsid w:val="009A5667"/>
    <w:rsid w:val="009A69B8"/>
    <w:rsid w:val="009B7F2C"/>
    <w:rsid w:val="009F6D3D"/>
    <w:rsid w:val="00A10763"/>
    <w:rsid w:val="00A1349F"/>
    <w:rsid w:val="00A1696A"/>
    <w:rsid w:val="00A17913"/>
    <w:rsid w:val="00A249CD"/>
    <w:rsid w:val="00A26FDA"/>
    <w:rsid w:val="00A2798D"/>
    <w:rsid w:val="00A411DA"/>
    <w:rsid w:val="00A644F5"/>
    <w:rsid w:val="00A676F3"/>
    <w:rsid w:val="00A73307"/>
    <w:rsid w:val="00A74AE4"/>
    <w:rsid w:val="00A815A8"/>
    <w:rsid w:val="00A917DF"/>
    <w:rsid w:val="00AA6BBF"/>
    <w:rsid w:val="00AF33A4"/>
    <w:rsid w:val="00AF4A44"/>
    <w:rsid w:val="00AF614C"/>
    <w:rsid w:val="00B0346C"/>
    <w:rsid w:val="00B27C91"/>
    <w:rsid w:val="00B3123C"/>
    <w:rsid w:val="00B32D6D"/>
    <w:rsid w:val="00B53DFA"/>
    <w:rsid w:val="00B57D97"/>
    <w:rsid w:val="00B80479"/>
    <w:rsid w:val="00B80950"/>
    <w:rsid w:val="00B8401C"/>
    <w:rsid w:val="00BC5260"/>
    <w:rsid w:val="00C032A7"/>
    <w:rsid w:val="00C04B55"/>
    <w:rsid w:val="00C23EB1"/>
    <w:rsid w:val="00C41C38"/>
    <w:rsid w:val="00C47C5D"/>
    <w:rsid w:val="00C85204"/>
    <w:rsid w:val="00C970B8"/>
    <w:rsid w:val="00CA1076"/>
    <w:rsid w:val="00CC5CB5"/>
    <w:rsid w:val="00CE04E3"/>
    <w:rsid w:val="00CE5D40"/>
    <w:rsid w:val="00CF17DD"/>
    <w:rsid w:val="00CF400F"/>
    <w:rsid w:val="00D07A24"/>
    <w:rsid w:val="00D10B2F"/>
    <w:rsid w:val="00D17CD1"/>
    <w:rsid w:val="00D30D77"/>
    <w:rsid w:val="00D346F2"/>
    <w:rsid w:val="00D50029"/>
    <w:rsid w:val="00D65CD6"/>
    <w:rsid w:val="00D81FED"/>
    <w:rsid w:val="00D876EB"/>
    <w:rsid w:val="00DC5A42"/>
    <w:rsid w:val="00DE39A4"/>
    <w:rsid w:val="00DF41E3"/>
    <w:rsid w:val="00E04650"/>
    <w:rsid w:val="00E1006D"/>
    <w:rsid w:val="00E163BD"/>
    <w:rsid w:val="00E208E3"/>
    <w:rsid w:val="00E34DD3"/>
    <w:rsid w:val="00E37BE4"/>
    <w:rsid w:val="00E4678E"/>
    <w:rsid w:val="00E53E8C"/>
    <w:rsid w:val="00E63893"/>
    <w:rsid w:val="00E64099"/>
    <w:rsid w:val="00E7232D"/>
    <w:rsid w:val="00E8074E"/>
    <w:rsid w:val="00E8425B"/>
    <w:rsid w:val="00E87FA9"/>
    <w:rsid w:val="00E91D6F"/>
    <w:rsid w:val="00E93EEE"/>
    <w:rsid w:val="00E950DB"/>
    <w:rsid w:val="00EA5B3C"/>
    <w:rsid w:val="00EA6D4B"/>
    <w:rsid w:val="00EB4BAD"/>
    <w:rsid w:val="00EC052A"/>
    <w:rsid w:val="00EC20C3"/>
    <w:rsid w:val="00ED2647"/>
    <w:rsid w:val="00ED2A09"/>
    <w:rsid w:val="00EF77BC"/>
    <w:rsid w:val="00EF7F9A"/>
    <w:rsid w:val="00F100BA"/>
    <w:rsid w:val="00F3052A"/>
    <w:rsid w:val="00F50DE0"/>
    <w:rsid w:val="00F55CF5"/>
    <w:rsid w:val="00F57529"/>
    <w:rsid w:val="00F613EE"/>
    <w:rsid w:val="00F63066"/>
    <w:rsid w:val="00F74EF5"/>
    <w:rsid w:val="00F842BA"/>
    <w:rsid w:val="00FB6E42"/>
    <w:rsid w:val="00FB79FE"/>
    <w:rsid w:val="00FD15B4"/>
    <w:rsid w:val="00FD4272"/>
    <w:rsid w:val="00FE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4B7A"/>
  <w15:docId w15:val="{C7ABA9F7-563C-4847-8070-B93F4F1C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788"/>
  </w:style>
  <w:style w:type="paragraph" w:styleId="1">
    <w:name w:val="heading 1"/>
    <w:basedOn w:val="a"/>
    <w:next w:val="a"/>
    <w:link w:val="10"/>
    <w:uiPriority w:val="9"/>
    <w:qFormat/>
    <w:rsid w:val="00C41C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D876EB"/>
    <w:rPr>
      <w:rFonts w:ascii="Arial Unicode MS" w:eastAsia="Arial Unicode MS" w:cs="Arial Unicode MS"/>
      <w:b/>
      <w:bCs/>
      <w:spacing w:val="8"/>
      <w:shd w:val="clear" w:color="auto" w:fill="FFFFFF"/>
    </w:rPr>
  </w:style>
  <w:style w:type="paragraph" w:customStyle="1" w:styleId="20">
    <w:name w:val="Основной текст (2)"/>
    <w:basedOn w:val="a"/>
    <w:link w:val="2"/>
    <w:uiPriority w:val="99"/>
    <w:rsid w:val="00D876EB"/>
    <w:pPr>
      <w:widowControl w:val="0"/>
      <w:shd w:val="clear" w:color="auto" w:fill="FFFFFF"/>
      <w:spacing w:after="0" w:line="307" w:lineRule="exact"/>
      <w:ind w:hanging="1060"/>
    </w:pPr>
    <w:rPr>
      <w:rFonts w:ascii="Arial Unicode MS" w:eastAsia="Arial Unicode MS" w:cs="Arial Unicode MS"/>
      <w:b/>
      <w:bCs/>
      <w:spacing w:val="8"/>
    </w:rPr>
  </w:style>
  <w:style w:type="character" w:customStyle="1" w:styleId="11">
    <w:name w:val="Основной текст Знак1"/>
    <w:basedOn w:val="a0"/>
    <w:link w:val="a3"/>
    <w:uiPriority w:val="99"/>
    <w:rsid w:val="00D876EB"/>
    <w:rPr>
      <w:rFonts w:ascii="Arial Unicode MS" w:eastAsia="Arial Unicode MS" w:cs="Arial Unicode MS"/>
      <w:spacing w:val="6"/>
      <w:shd w:val="clear" w:color="auto" w:fill="FFFFFF"/>
    </w:rPr>
  </w:style>
  <w:style w:type="paragraph" w:styleId="a3">
    <w:name w:val="Body Text"/>
    <w:basedOn w:val="a"/>
    <w:link w:val="11"/>
    <w:uiPriority w:val="99"/>
    <w:rsid w:val="00D876EB"/>
    <w:pPr>
      <w:widowControl w:val="0"/>
      <w:shd w:val="clear" w:color="auto" w:fill="FFFFFF"/>
      <w:spacing w:before="240" w:after="0" w:line="322" w:lineRule="exact"/>
      <w:ind w:hanging="600"/>
      <w:jc w:val="both"/>
    </w:pPr>
    <w:rPr>
      <w:rFonts w:ascii="Arial Unicode MS" w:eastAsia="Arial Unicode MS" w:cs="Arial Unicode MS"/>
      <w:spacing w:val="6"/>
    </w:rPr>
  </w:style>
  <w:style w:type="character" w:customStyle="1" w:styleId="a4">
    <w:name w:val="Основной текст Знак"/>
    <w:basedOn w:val="a0"/>
    <w:uiPriority w:val="99"/>
    <w:semiHidden/>
    <w:rsid w:val="00D876EB"/>
  </w:style>
  <w:style w:type="paragraph" w:styleId="a5">
    <w:name w:val="List Paragraph"/>
    <w:basedOn w:val="a"/>
    <w:uiPriority w:val="34"/>
    <w:qFormat/>
    <w:rsid w:val="00D876EB"/>
    <w:pPr>
      <w:ind w:left="720"/>
      <w:contextualSpacing/>
    </w:pPr>
  </w:style>
  <w:style w:type="character" w:customStyle="1" w:styleId="12">
    <w:name w:val="Заголовок №1_"/>
    <w:basedOn w:val="a0"/>
    <w:link w:val="13"/>
    <w:uiPriority w:val="99"/>
    <w:rsid w:val="00D876EB"/>
    <w:rPr>
      <w:rFonts w:ascii="Arial Unicode MS" w:eastAsia="Arial Unicode MS" w:cs="Arial Unicode MS"/>
      <w:b/>
      <w:bCs/>
      <w:spacing w:val="8"/>
      <w:shd w:val="clear" w:color="auto" w:fill="FFFFFF"/>
    </w:rPr>
  </w:style>
  <w:style w:type="paragraph" w:customStyle="1" w:styleId="13">
    <w:name w:val="Заголовок №1"/>
    <w:basedOn w:val="a"/>
    <w:link w:val="12"/>
    <w:uiPriority w:val="99"/>
    <w:rsid w:val="00D876EB"/>
    <w:pPr>
      <w:widowControl w:val="0"/>
      <w:shd w:val="clear" w:color="auto" w:fill="FFFFFF"/>
      <w:spacing w:before="240" w:after="0" w:line="317" w:lineRule="exact"/>
      <w:outlineLvl w:val="0"/>
    </w:pPr>
    <w:rPr>
      <w:rFonts w:ascii="Arial Unicode MS" w:eastAsia="Arial Unicode MS" w:cs="Arial Unicode MS"/>
      <w:b/>
      <w:bCs/>
      <w:spacing w:val="8"/>
    </w:rPr>
  </w:style>
  <w:style w:type="paragraph" w:styleId="a6">
    <w:name w:val="header"/>
    <w:basedOn w:val="a"/>
    <w:link w:val="a7"/>
    <w:rsid w:val="00890C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890C47"/>
    <w:rPr>
      <w:rFonts w:ascii="Times New Roman" w:eastAsia="Times New Roman" w:hAnsi="Times New Roman" w:cs="Times New Roman"/>
      <w:sz w:val="24"/>
      <w:szCs w:val="24"/>
      <w:lang w:eastAsia="ru-RU"/>
    </w:rPr>
  </w:style>
  <w:style w:type="character" w:styleId="a8">
    <w:name w:val="page number"/>
    <w:basedOn w:val="a0"/>
    <w:rsid w:val="00890C47"/>
  </w:style>
  <w:style w:type="paragraph" w:styleId="a9">
    <w:name w:val="Normal (Web)"/>
    <w:basedOn w:val="a"/>
    <w:uiPriority w:val="99"/>
    <w:rsid w:val="00890C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89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04B5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04B55"/>
    <w:rPr>
      <w:rFonts w:ascii="Segoe UI" w:hAnsi="Segoe UI" w:cs="Segoe UI"/>
      <w:sz w:val="18"/>
      <w:szCs w:val="18"/>
    </w:rPr>
  </w:style>
  <w:style w:type="character" w:customStyle="1" w:styleId="10">
    <w:name w:val="Заголовок 1 Знак"/>
    <w:basedOn w:val="a0"/>
    <w:link w:val="1"/>
    <w:uiPriority w:val="9"/>
    <w:rsid w:val="00C41C38"/>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6478FB"/>
    <w:rPr>
      <w:color w:val="0000FF" w:themeColor="hyperlink"/>
      <w:u w:val="single"/>
    </w:rPr>
  </w:style>
  <w:style w:type="character" w:customStyle="1" w:styleId="14">
    <w:name w:val="Неразрешенное упоминание1"/>
    <w:basedOn w:val="a0"/>
    <w:uiPriority w:val="99"/>
    <w:semiHidden/>
    <w:unhideWhenUsed/>
    <w:rsid w:val="006478FB"/>
    <w:rPr>
      <w:color w:val="605E5C"/>
      <w:shd w:val="clear" w:color="auto" w:fill="E1DFDD"/>
    </w:rPr>
  </w:style>
  <w:style w:type="paragraph" w:styleId="ae">
    <w:name w:val="footer"/>
    <w:basedOn w:val="a"/>
    <w:link w:val="af"/>
    <w:uiPriority w:val="99"/>
    <w:unhideWhenUsed/>
    <w:rsid w:val="00E37B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7BE4"/>
  </w:style>
  <w:style w:type="paragraph" w:styleId="21">
    <w:name w:val="Body Text 2"/>
    <w:basedOn w:val="a"/>
    <w:link w:val="22"/>
    <w:rsid w:val="00E7232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7232D"/>
    <w:rPr>
      <w:rFonts w:ascii="Times New Roman" w:eastAsia="Times New Roman" w:hAnsi="Times New Roman" w:cs="Times New Roman"/>
      <w:sz w:val="24"/>
      <w:szCs w:val="24"/>
      <w:lang w:eastAsia="ru-RU"/>
    </w:rPr>
  </w:style>
  <w:style w:type="character" w:customStyle="1" w:styleId="23">
    <w:name w:val="Неразрешенное упоминание2"/>
    <w:basedOn w:val="a0"/>
    <w:uiPriority w:val="99"/>
    <w:semiHidden/>
    <w:unhideWhenUsed/>
    <w:rsid w:val="00A17913"/>
    <w:rPr>
      <w:color w:val="605E5C"/>
      <w:shd w:val="clear" w:color="auto" w:fill="E1DFDD"/>
    </w:rPr>
  </w:style>
  <w:style w:type="character" w:customStyle="1" w:styleId="TimesNewRoman">
    <w:name w:val="Сноска + Times New Roman"/>
    <w:aliases w:val="11 pt,Основной текст (14) + Times New Roman,Не полужирный,Заголовок №3 + Times New Roman,Основной текст (19) + Tahoma,Основной текст (14) + Tahoma"/>
    <w:uiPriority w:val="99"/>
    <w:rsid w:val="000E6DE6"/>
    <w:rPr>
      <w:rFonts w:ascii="Times New Roman" w:hAnsi="Times New Roman" w:cs="Times New Roman"/>
      <w:b/>
      <w:bCs/>
      <w:color w:val="000000"/>
      <w:spacing w:val="0"/>
      <w:w w:val="100"/>
      <w:position w:val="0"/>
      <w:sz w:val="22"/>
      <w:szCs w:val="22"/>
      <w:shd w:val="clear" w:color="auto" w:fill="FFFFFF"/>
      <w:lang w:val="ru-RU"/>
    </w:rPr>
  </w:style>
  <w:style w:type="paragraph" w:styleId="HTML">
    <w:name w:val="HTML Preformatted"/>
    <w:basedOn w:val="a"/>
    <w:link w:val="HTML0"/>
    <w:uiPriority w:val="99"/>
    <w:unhideWhenUsed/>
    <w:rsid w:val="00DF4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41E3"/>
    <w:rPr>
      <w:rFonts w:ascii="Courier New" w:eastAsia="Times New Roman" w:hAnsi="Courier New" w:cs="Courier New"/>
      <w:sz w:val="20"/>
      <w:szCs w:val="20"/>
      <w:lang w:eastAsia="ru-RU"/>
    </w:rPr>
  </w:style>
  <w:style w:type="character" w:customStyle="1" w:styleId="y2iqfc">
    <w:name w:val="y2iqfc"/>
    <w:basedOn w:val="a0"/>
    <w:rsid w:val="00DF41E3"/>
  </w:style>
  <w:style w:type="character" w:customStyle="1" w:styleId="fontstyle01">
    <w:name w:val="fontstyle01"/>
    <w:basedOn w:val="a0"/>
    <w:rsid w:val="00F55CF5"/>
    <w:rPr>
      <w:rFonts w:ascii="Futura-Thin" w:hAnsi="Futura-Thin" w:hint="default"/>
      <w:b w:val="0"/>
      <w:bCs w:val="0"/>
      <w:i w:val="0"/>
      <w:iCs w:val="0"/>
      <w:color w:val="000000"/>
      <w:sz w:val="24"/>
      <w:szCs w:val="24"/>
    </w:rPr>
  </w:style>
  <w:style w:type="character" w:customStyle="1" w:styleId="UnresolvedMention">
    <w:name w:val="Unresolved Mention"/>
    <w:basedOn w:val="a0"/>
    <w:uiPriority w:val="99"/>
    <w:semiHidden/>
    <w:unhideWhenUsed/>
    <w:rsid w:val="006D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5554">
      <w:bodyDiv w:val="1"/>
      <w:marLeft w:val="0"/>
      <w:marRight w:val="0"/>
      <w:marTop w:val="0"/>
      <w:marBottom w:val="0"/>
      <w:divBdr>
        <w:top w:val="none" w:sz="0" w:space="0" w:color="auto"/>
        <w:left w:val="none" w:sz="0" w:space="0" w:color="auto"/>
        <w:bottom w:val="none" w:sz="0" w:space="0" w:color="auto"/>
        <w:right w:val="none" w:sz="0" w:space="0" w:color="auto"/>
      </w:divBdr>
    </w:div>
    <w:div w:id="47147208">
      <w:bodyDiv w:val="1"/>
      <w:marLeft w:val="0"/>
      <w:marRight w:val="0"/>
      <w:marTop w:val="0"/>
      <w:marBottom w:val="0"/>
      <w:divBdr>
        <w:top w:val="none" w:sz="0" w:space="0" w:color="auto"/>
        <w:left w:val="none" w:sz="0" w:space="0" w:color="auto"/>
        <w:bottom w:val="none" w:sz="0" w:space="0" w:color="auto"/>
        <w:right w:val="none" w:sz="0" w:space="0" w:color="auto"/>
      </w:divBdr>
    </w:div>
    <w:div w:id="62337812">
      <w:bodyDiv w:val="1"/>
      <w:marLeft w:val="0"/>
      <w:marRight w:val="0"/>
      <w:marTop w:val="0"/>
      <w:marBottom w:val="0"/>
      <w:divBdr>
        <w:top w:val="none" w:sz="0" w:space="0" w:color="auto"/>
        <w:left w:val="none" w:sz="0" w:space="0" w:color="auto"/>
        <w:bottom w:val="none" w:sz="0" w:space="0" w:color="auto"/>
        <w:right w:val="none" w:sz="0" w:space="0" w:color="auto"/>
      </w:divBdr>
    </w:div>
    <w:div w:id="74859183">
      <w:bodyDiv w:val="1"/>
      <w:marLeft w:val="0"/>
      <w:marRight w:val="0"/>
      <w:marTop w:val="0"/>
      <w:marBottom w:val="0"/>
      <w:divBdr>
        <w:top w:val="none" w:sz="0" w:space="0" w:color="auto"/>
        <w:left w:val="none" w:sz="0" w:space="0" w:color="auto"/>
        <w:bottom w:val="none" w:sz="0" w:space="0" w:color="auto"/>
        <w:right w:val="none" w:sz="0" w:space="0" w:color="auto"/>
      </w:divBdr>
    </w:div>
    <w:div w:id="83916898">
      <w:bodyDiv w:val="1"/>
      <w:marLeft w:val="0"/>
      <w:marRight w:val="0"/>
      <w:marTop w:val="0"/>
      <w:marBottom w:val="0"/>
      <w:divBdr>
        <w:top w:val="none" w:sz="0" w:space="0" w:color="auto"/>
        <w:left w:val="none" w:sz="0" w:space="0" w:color="auto"/>
        <w:bottom w:val="none" w:sz="0" w:space="0" w:color="auto"/>
        <w:right w:val="none" w:sz="0" w:space="0" w:color="auto"/>
      </w:divBdr>
    </w:div>
    <w:div w:id="114175718">
      <w:bodyDiv w:val="1"/>
      <w:marLeft w:val="0"/>
      <w:marRight w:val="0"/>
      <w:marTop w:val="0"/>
      <w:marBottom w:val="0"/>
      <w:divBdr>
        <w:top w:val="none" w:sz="0" w:space="0" w:color="auto"/>
        <w:left w:val="none" w:sz="0" w:space="0" w:color="auto"/>
        <w:bottom w:val="none" w:sz="0" w:space="0" w:color="auto"/>
        <w:right w:val="none" w:sz="0" w:space="0" w:color="auto"/>
      </w:divBdr>
    </w:div>
    <w:div w:id="153768948">
      <w:bodyDiv w:val="1"/>
      <w:marLeft w:val="0"/>
      <w:marRight w:val="0"/>
      <w:marTop w:val="0"/>
      <w:marBottom w:val="0"/>
      <w:divBdr>
        <w:top w:val="none" w:sz="0" w:space="0" w:color="auto"/>
        <w:left w:val="none" w:sz="0" w:space="0" w:color="auto"/>
        <w:bottom w:val="none" w:sz="0" w:space="0" w:color="auto"/>
        <w:right w:val="none" w:sz="0" w:space="0" w:color="auto"/>
      </w:divBdr>
    </w:div>
    <w:div w:id="203373378">
      <w:bodyDiv w:val="1"/>
      <w:marLeft w:val="0"/>
      <w:marRight w:val="0"/>
      <w:marTop w:val="0"/>
      <w:marBottom w:val="0"/>
      <w:divBdr>
        <w:top w:val="none" w:sz="0" w:space="0" w:color="auto"/>
        <w:left w:val="none" w:sz="0" w:space="0" w:color="auto"/>
        <w:bottom w:val="none" w:sz="0" w:space="0" w:color="auto"/>
        <w:right w:val="none" w:sz="0" w:space="0" w:color="auto"/>
      </w:divBdr>
    </w:div>
    <w:div w:id="204878118">
      <w:bodyDiv w:val="1"/>
      <w:marLeft w:val="0"/>
      <w:marRight w:val="0"/>
      <w:marTop w:val="0"/>
      <w:marBottom w:val="0"/>
      <w:divBdr>
        <w:top w:val="none" w:sz="0" w:space="0" w:color="auto"/>
        <w:left w:val="none" w:sz="0" w:space="0" w:color="auto"/>
        <w:bottom w:val="none" w:sz="0" w:space="0" w:color="auto"/>
        <w:right w:val="none" w:sz="0" w:space="0" w:color="auto"/>
      </w:divBdr>
    </w:div>
    <w:div w:id="234291206">
      <w:bodyDiv w:val="1"/>
      <w:marLeft w:val="0"/>
      <w:marRight w:val="0"/>
      <w:marTop w:val="0"/>
      <w:marBottom w:val="0"/>
      <w:divBdr>
        <w:top w:val="none" w:sz="0" w:space="0" w:color="auto"/>
        <w:left w:val="none" w:sz="0" w:space="0" w:color="auto"/>
        <w:bottom w:val="none" w:sz="0" w:space="0" w:color="auto"/>
        <w:right w:val="none" w:sz="0" w:space="0" w:color="auto"/>
      </w:divBdr>
    </w:div>
    <w:div w:id="262425009">
      <w:bodyDiv w:val="1"/>
      <w:marLeft w:val="0"/>
      <w:marRight w:val="0"/>
      <w:marTop w:val="0"/>
      <w:marBottom w:val="0"/>
      <w:divBdr>
        <w:top w:val="none" w:sz="0" w:space="0" w:color="auto"/>
        <w:left w:val="none" w:sz="0" w:space="0" w:color="auto"/>
        <w:bottom w:val="none" w:sz="0" w:space="0" w:color="auto"/>
        <w:right w:val="none" w:sz="0" w:space="0" w:color="auto"/>
      </w:divBdr>
    </w:div>
    <w:div w:id="343822951">
      <w:bodyDiv w:val="1"/>
      <w:marLeft w:val="0"/>
      <w:marRight w:val="0"/>
      <w:marTop w:val="0"/>
      <w:marBottom w:val="0"/>
      <w:divBdr>
        <w:top w:val="none" w:sz="0" w:space="0" w:color="auto"/>
        <w:left w:val="none" w:sz="0" w:space="0" w:color="auto"/>
        <w:bottom w:val="none" w:sz="0" w:space="0" w:color="auto"/>
        <w:right w:val="none" w:sz="0" w:space="0" w:color="auto"/>
      </w:divBdr>
    </w:div>
    <w:div w:id="380523090">
      <w:bodyDiv w:val="1"/>
      <w:marLeft w:val="0"/>
      <w:marRight w:val="0"/>
      <w:marTop w:val="0"/>
      <w:marBottom w:val="0"/>
      <w:divBdr>
        <w:top w:val="none" w:sz="0" w:space="0" w:color="auto"/>
        <w:left w:val="none" w:sz="0" w:space="0" w:color="auto"/>
        <w:bottom w:val="none" w:sz="0" w:space="0" w:color="auto"/>
        <w:right w:val="none" w:sz="0" w:space="0" w:color="auto"/>
      </w:divBdr>
    </w:div>
    <w:div w:id="405222308">
      <w:bodyDiv w:val="1"/>
      <w:marLeft w:val="0"/>
      <w:marRight w:val="0"/>
      <w:marTop w:val="0"/>
      <w:marBottom w:val="0"/>
      <w:divBdr>
        <w:top w:val="none" w:sz="0" w:space="0" w:color="auto"/>
        <w:left w:val="none" w:sz="0" w:space="0" w:color="auto"/>
        <w:bottom w:val="none" w:sz="0" w:space="0" w:color="auto"/>
        <w:right w:val="none" w:sz="0" w:space="0" w:color="auto"/>
      </w:divBdr>
    </w:div>
    <w:div w:id="427510707">
      <w:bodyDiv w:val="1"/>
      <w:marLeft w:val="0"/>
      <w:marRight w:val="0"/>
      <w:marTop w:val="0"/>
      <w:marBottom w:val="0"/>
      <w:divBdr>
        <w:top w:val="none" w:sz="0" w:space="0" w:color="auto"/>
        <w:left w:val="none" w:sz="0" w:space="0" w:color="auto"/>
        <w:bottom w:val="none" w:sz="0" w:space="0" w:color="auto"/>
        <w:right w:val="none" w:sz="0" w:space="0" w:color="auto"/>
      </w:divBdr>
    </w:div>
    <w:div w:id="496118196">
      <w:bodyDiv w:val="1"/>
      <w:marLeft w:val="0"/>
      <w:marRight w:val="0"/>
      <w:marTop w:val="0"/>
      <w:marBottom w:val="0"/>
      <w:divBdr>
        <w:top w:val="none" w:sz="0" w:space="0" w:color="auto"/>
        <w:left w:val="none" w:sz="0" w:space="0" w:color="auto"/>
        <w:bottom w:val="none" w:sz="0" w:space="0" w:color="auto"/>
        <w:right w:val="none" w:sz="0" w:space="0" w:color="auto"/>
      </w:divBdr>
    </w:div>
    <w:div w:id="516382941">
      <w:bodyDiv w:val="1"/>
      <w:marLeft w:val="0"/>
      <w:marRight w:val="0"/>
      <w:marTop w:val="0"/>
      <w:marBottom w:val="0"/>
      <w:divBdr>
        <w:top w:val="none" w:sz="0" w:space="0" w:color="auto"/>
        <w:left w:val="none" w:sz="0" w:space="0" w:color="auto"/>
        <w:bottom w:val="none" w:sz="0" w:space="0" w:color="auto"/>
        <w:right w:val="none" w:sz="0" w:space="0" w:color="auto"/>
      </w:divBdr>
    </w:div>
    <w:div w:id="528300654">
      <w:bodyDiv w:val="1"/>
      <w:marLeft w:val="0"/>
      <w:marRight w:val="0"/>
      <w:marTop w:val="0"/>
      <w:marBottom w:val="0"/>
      <w:divBdr>
        <w:top w:val="none" w:sz="0" w:space="0" w:color="auto"/>
        <w:left w:val="none" w:sz="0" w:space="0" w:color="auto"/>
        <w:bottom w:val="none" w:sz="0" w:space="0" w:color="auto"/>
        <w:right w:val="none" w:sz="0" w:space="0" w:color="auto"/>
      </w:divBdr>
    </w:div>
    <w:div w:id="530605338">
      <w:bodyDiv w:val="1"/>
      <w:marLeft w:val="0"/>
      <w:marRight w:val="0"/>
      <w:marTop w:val="0"/>
      <w:marBottom w:val="0"/>
      <w:divBdr>
        <w:top w:val="none" w:sz="0" w:space="0" w:color="auto"/>
        <w:left w:val="none" w:sz="0" w:space="0" w:color="auto"/>
        <w:bottom w:val="none" w:sz="0" w:space="0" w:color="auto"/>
        <w:right w:val="none" w:sz="0" w:space="0" w:color="auto"/>
      </w:divBdr>
    </w:div>
    <w:div w:id="548152323">
      <w:bodyDiv w:val="1"/>
      <w:marLeft w:val="0"/>
      <w:marRight w:val="0"/>
      <w:marTop w:val="0"/>
      <w:marBottom w:val="0"/>
      <w:divBdr>
        <w:top w:val="none" w:sz="0" w:space="0" w:color="auto"/>
        <w:left w:val="none" w:sz="0" w:space="0" w:color="auto"/>
        <w:bottom w:val="none" w:sz="0" w:space="0" w:color="auto"/>
        <w:right w:val="none" w:sz="0" w:space="0" w:color="auto"/>
      </w:divBdr>
    </w:div>
    <w:div w:id="548298343">
      <w:bodyDiv w:val="1"/>
      <w:marLeft w:val="0"/>
      <w:marRight w:val="0"/>
      <w:marTop w:val="0"/>
      <w:marBottom w:val="0"/>
      <w:divBdr>
        <w:top w:val="none" w:sz="0" w:space="0" w:color="auto"/>
        <w:left w:val="none" w:sz="0" w:space="0" w:color="auto"/>
        <w:bottom w:val="none" w:sz="0" w:space="0" w:color="auto"/>
        <w:right w:val="none" w:sz="0" w:space="0" w:color="auto"/>
      </w:divBdr>
    </w:div>
    <w:div w:id="561255848">
      <w:bodyDiv w:val="1"/>
      <w:marLeft w:val="0"/>
      <w:marRight w:val="0"/>
      <w:marTop w:val="0"/>
      <w:marBottom w:val="0"/>
      <w:divBdr>
        <w:top w:val="none" w:sz="0" w:space="0" w:color="auto"/>
        <w:left w:val="none" w:sz="0" w:space="0" w:color="auto"/>
        <w:bottom w:val="none" w:sz="0" w:space="0" w:color="auto"/>
        <w:right w:val="none" w:sz="0" w:space="0" w:color="auto"/>
      </w:divBdr>
    </w:div>
    <w:div w:id="650909060">
      <w:bodyDiv w:val="1"/>
      <w:marLeft w:val="0"/>
      <w:marRight w:val="0"/>
      <w:marTop w:val="0"/>
      <w:marBottom w:val="0"/>
      <w:divBdr>
        <w:top w:val="none" w:sz="0" w:space="0" w:color="auto"/>
        <w:left w:val="none" w:sz="0" w:space="0" w:color="auto"/>
        <w:bottom w:val="none" w:sz="0" w:space="0" w:color="auto"/>
        <w:right w:val="none" w:sz="0" w:space="0" w:color="auto"/>
      </w:divBdr>
    </w:div>
    <w:div w:id="661200589">
      <w:bodyDiv w:val="1"/>
      <w:marLeft w:val="0"/>
      <w:marRight w:val="0"/>
      <w:marTop w:val="0"/>
      <w:marBottom w:val="0"/>
      <w:divBdr>
        <w:top w:val="none" w:sz="0" w:space="0" w:color="auto"/>
        <w:left w:val="none" w:sz="0" w:space="0" w:color="auto"/>
        <w:bottom w:val="none" w:sz="0" w:space="0" w:color="auto"/>
        <w:right w:val="none" w:sz="0" w:space="0" w:color="auto"/>
      </w:divBdr>
    </w:div>
    <w:div w:id="675230262">
      <w:bodyDiv w:val="1"/>
      <w:marLeft w:val="0"/>
      <w:marRight w:val="0"/>
      <w:marTop w:val="0"/>
      <w:marBottom w:val="0"/>
      <w:divBdr>
        <w:top w:val="none" w:sz="0" w:space="0" w:color="auto"/>
        <w:left w:val="none" w:sz="0" w:space="0" w:color="auto"/>
        <w:bottom w:val="none" w:sz="0" w:space="0" w:color="auto"/>
        <w:right w:val="none" w:sz="0" w:space="0" w:color="auto"/>
      </w:divBdr>
    </w:div>
    <w:div w:id="718817574">
      <w:bodyDiv w:val="1"/>
      <w:marLeft w:val="0"/>
      <w:marRight w:val="0"/>
      <w:marTop w:val="0"/>
      <w:marBottom w:val="0"/>
      <w:divBdr>
        <w:top w:val="none" w:sz="0" w:space="0" w:color="auto"/>
        <w:left w:val="none" w:sz="0" w:space="0" w:color="auto"/>
        <w:bottom w:val="none" w:sz="0" w:space="0" w:color="auto"/>
        <w:right w:val="none" w:sz="0" w:space="0" w:color="auto"/>
      </w:divBdr>
    </w:div>
    <w:div w:id="728771357">
      <w:bodyDiv w:val="1"/>
      <w:marLeft w:val="0"/>
      <w:marRight w:val="0"/>
      <w:marTop w:val="0"/>
      <w:marBottom w:val="0"/>
      <w:divBdr>
        <w:top w:val="none" w:sz="0" w:space="0" w:color="auto"/>
        <w:left w:val="none" w:sz="0" w:space="0" w:color="auto"/>
        <w:bottom w:val="none" w:sz="0" w:space="0" w:color="auto"/>
        <w:right w:val="none" w:sz="0" w:space="0" w:color="auto"/>
      </w:divBdr>
    </w:div>
    <w:div w:id="787312946">
      <w:bodyDiv w:val="1"/>
      <w:marLeft w:val="0"/>
      <w:marRight w:val="0"/>
      <w:marTop w:val="0"/>
      <w:marBottom w:val="0"/>
      <w:divBdr>
        <w:top w:val="none" w:sz="0" w:space="0" w:color="auto"/>
        <w:left w:val="none" w:sz="0" w:space="0" w:color="auto"/>
        <w:bottom w:val="none" w:sz="0" w:space="0" w:color="auto"/>
        <w:right w:val="none" w:sz="0" w:space="0" w:color="auto"/>
      </w:divBdr>
    </w:div>
    <w:div w:id="819226047">
      <w:bodyDiv w:val="1"/>
      <w:marLeft w:val="0"/>
      <w:marRight w:val="0"/>
      <w:marTop w:val="0"/>
      <w:marBottom w:val="0"/>
      <w:divBdr>
        <w:top w:val="none" w:sz="0" w:space="0" w:color="auto"/>
        <w:left w:val="none" w:sz="0" w:space="0" w:color="auto"/>
        <w:bottom w:val="none" w:sz="0" w:space="0" w:color="auto"/>
        <w:right w:val="none" w:sz="0" w:space="0" w:color="auto"/>
      </w:divBdr>
    </w:div>
    <w:div w:id="826631398">
      <w:bodyDiv w:val="1"/>
      <w:marLeft w:val="0"/>
      <w:marRight w:val="0"/>
      <w:marTop w:val="0"/>
      <w:marBottom w:val="0"/>
      <w:divBdr>
        <w:top w:val="none" w:sz="0" w:space="0" w:color="auto"/>
        <w:left w:val="none" w:sz="0" w:space="0" w:color="auto"/>
        <w:bottom w:val="none" w:sz="0" w:space="0" w:color="auto"/>
        <w:right w:val="none" w:sz="0" w:space="0" w:color="auto"/>
      </w:divBdr>
    </w:div>
    <w:div w:id="836044817">
      <w:bodyDiv w:val="1"/>
      <w:marLeft w:val="0"/>
      <w:marRight w:val="0"/>
      <w:marTop w:val="0"/>
      <w:marBottom w:val="0"/>
      <w:divBdr>
        <w:top w:val="none" w:sz="0" w:space="0" w:color="auto"/>
        <w:left w:val="none" w:sz="0" w:space="0" w:color="auto"/>
        <w:bottom w:val="none" w:sz="0" w:space="0" w:color="auto"/>
        <w:right w:val="none" w:sz="0" w:space="0" w:color="auto"/>
      </w:divBdr>
    </w:div>
    <w:div w:id="846747479">
      <w:bodyDiv w:val="1"/>
      <w:marLeft w:val="0"/>
      <w:marRight w:val="0"/>
      <w:marTop w:val="0"/>
      <w:marBottom w:val="0"/>
      <w:divBdr>
        <w:top w:val="none" w:sz="0" w:space="0" w:color="auto"/>
        <w:left w:val="none" w:sz="0" w:space="0" w:color="auto"/>
        <w:bottom w:val="none" w:sz="0" w:space="0" w:color="auto"/>
        <w:right w:val="none" w:sz="0" w:space="0" w:color="auto"/>
      </w:divBdr>
    </w:div>
    <w:div w:id="872034024">
      <w:bodyDiv w:val="1"/>
      <w:marLeft w:val="0"/>
      <w:marRight w:val="0"/>
      <w:marTop w:val="0"/>
      <w:marBottom w:val="0"/>
      <w:divBdr>
        <w:top w:val="none" w:sz="0" w:space="0" w:color="auto"/>
        <w:left w:val="none" w:sz="0" w:space="0" w:color="auto"/>
        <w:bottom w:val="none" w:sz="0" w:space="0" w:color="auto"/>
        <w:right w:val="none" w:sz="0" w:space="0" w:color="auto"/>
      </w:divBdr>
    </w:div>
    <w:div w:id="881596649">
      <w:bodyDiv w:val="1"/>
      <w:marLeft w:val="0"/>
      <w:marRight w:val="0"/>
      <w:marTop w:val="0"/>
      <w:marBottom w:val="0"/>
      <w:divBdr>
        <w:top w:val="none" w:sz="0" w:space="0" w:color="auto"/>
        <w:left w:val="none" w:sz="0" w:space="0" w:color="auto"/>
        <w:bottom w:val="none" w:sz="0" w:space="0" w:color="auto"/>
        <w:right w:val="none" w:sz="0" w:space="0" w:color="auto"/>
      </w:divBdr>
    </w:div>
    <w:div w:id="890313993">
      <w:bodyDiv w:val="1"/>
      <w:marLeft w:val="0"/>
      <w:marRight w:val="0"/>
      <w:marTop w:val="0"/>
      <w:marBottom w:val="0"/>
      <w:divBdr>
        <w:top w:val="none" w:sz="0" w:space="0" w:color="auto"/>
        <w:left w:val="none" w:sz="0" w:space="0" w:color="auto"/>
        <w:bottom w:val="none" w:sz="0" w:space="0" w:color="auto"/>
        <w:right w:val="none" w:sz="0" w:space="0" w:color="auto"/>
      </w:divBdr>
    </w:div>
    <w:div w:id="899947677">
      <w:bodyDiv w:val="1"/>
      <w:marLeft w:val="0"/>
      <w:marRight w:val="0"/>
      <w:marTop w:val="0"/>
      <w:marBottom w:val="0"/>
      <w:divBdr>
        <w:top w:val="none" w:sz="0" w:space="0" w:color="auto"/>
        <w:left w:val="none" w:sz="0" w:space="0" w:color="auto"/>
        <w:bottom w:val="none" w:sz="0" w:space="0" w:color="auto"/>
        <w:right w:val="none" w:sz="0" w:space="0" w:color="auto"/>
      </w:divBdr>
    </w:div>
    <w:div w:id="941302424">
      <w:bodyDiv w:val="1"/>
      <w:marLeft w:val="0"/>
      <w:marRight w:val="0"/>
      <w:marTop w:val="0"/>
      <w:marBottom w:val="0"/>
      <w:divBdr>
        <w:top w:val="none" w:sz="0" w:space="0" w:color="auto"/>
        <w:left w:val="none" w:sz="0" w:space="0" w:color="auto"/>
        <w:bottom w:val="none" w:sz="0" w:space="0" w:color="auto"/>
        <w:right w:val="none" w:sz="0" w:space="0" w:color="auto"/>
      </w:divBdr>
    </w:div>
    <w:div w:id="944923612">
      <w:bodyDiv w:val="1"/>
      <w:marLeft w:val="0"/>
      <w:marRight w:val="0"/>
      <w:marTop w:val="0"/>
      <w:marBottom w:val="0"/>
      <w:divBdr>
        <w:top w:val="none" w:sz="0" w:space="0" w:color="auto"/>
        <w:left w:val="none" w:sz="0" w:space="0" w:color="auto"/>
        <w:bottom w:val="none" w:sz="0" w:space="0" w:color="auto"/>
        <w:right w:val="none" w:sz="0" w:space="0" w:color="auto"/>
      </w:divBdr>
    </w:div>
    <w:div w:id="946275435">
      <w:bodyDiv w:val="1"/>
      <w:marLeft w:val="0"/>
      <w:marRight w:val="0"/>
      <w:marTop w:val="0"/>
      <w:marBottom w:val="0"/>
      <w:divBdr>
        <w:top w:val="none" w:sz="0" w:space="0" w:color="auto"/>
        <w:left w:val="none" w:sz="0" w:space="0" w:color="auto"/>
        <w:bottom w:val="none" w:sz="0" w:space="0" w:color="auto"/>
        <w:right w:val="none" w:sz="0" w:space="0" w:color="auto"/>
      </w:divBdr>
    </w:div>
    <w:div w:id="977998767">
      <w:bodyDiv w:val="1"/>
      <w:marLeft w:val="0"/>
      <w:marRight w:val="0"/>
      <w:marTop w:val="0"/>
      <w:marBottom w:val="0"/>
      <w:divBdr>
        <w:top w:val="none" w:sz="0" w:space="0" w:color="auto"/>
        <w:left w:val="none" w:sz="0" w:space="0" w:color="auto"/>
        <w:bottom w:val="none" w:sz="0" w:space="0" w:color="auto"/>
        <w:right w:val="none" w:sz="0" w:space="0" w:color="auto"/>
      </w:divBdr>
    </w:div>
    <w:div w:id="980304124">
      <w:bodyDiv w:val="1"/>
      <w:marLeft w:val="0"/>
      <w:marRight w:val="0"/>
      <w:marTop w:val="0"/>
      <w:marBottom w:val="0"/>
      <w:divBdr>
        <w:top w:val="none" w:sz="0" w:space="0" w:color="auto"/>
        <w:left w:val="none" w:sz="0" w:space="0" w:color="auto"/>
        <w:bottom w:val="none" w:sz="0" w:space="0" w:color="auto"/>
        <w:right w:val="none" w:sz="0" w:space="0" w:color="auto"/>
      </w:divBdr>
    </w:div>
    <w:div w:id="1077821826">
      <w:bodyDiv w:val="1"/>
      <w:marLeft w:val="0"/>
      <w:marRight w:val="0"/>
      <w:marTop w:val="0"/>
      <w:marBottom w:val="0"/>
      <w:divBdr>
        <w:top w:val="none" w:sz="0" w:space="0" w:color="auto"/>
        <w:left w:val="none" w:sz="0" w:space="0" w:color="auto"/>
        <w:bottom w:val="none" w:sz="0" w:space="0" w:color="auto"/>
        <w:right w:val="none" w:sz="0" w:space="0" w:color="auto"/>
      </w:divBdr>
    </w:div>
    <w:div w:id="1130780545">
      <w:bodyDiv w:val="1"/>
      <w:marLeft w:val="0"/>
      <w:marRight w:val="0"/>
      <w:marTop w:val="0"/>
      <w:marBottom w:val="0"/>
      <w:divBdr>
        <w:top w:val="none" w:sz="0" w:space="0" w:color="auto"/>
        <w:left w:val="none" w:sz="0" w:space="0" w:color="auto"/>
        <w:bottom w:val="none" w:sz="0" w:space="0" w:color="auto"/>
        <w:right w:val="none" w:sz="0" w:space="0" w:color="auto"/>
      </w:divBdr>
    </w:div>
    <w:div w:id="1141121757">
      <w:bodyDiv w:val="1"/>
      <w:marLeft w:val="0"/>
      <w:marRight w:val="0"/>
      <w:marTop w:val="0"/>
      <w:marBottom w:val="0"/>
      <w:divBdr>
        <w:top w:val="none" w:sz="0" w:space="0" w:color="auto"/>
        <w:left w:val="none" w:sz="0" w:space="0" w:color="auto"/>
        <w:bottom w:val="none" w:sz="0" w:space="0" w:color="auto"/>
        <w:right w:val="none" w:sz="0" w:space="0" w:color="auto"/>
      </w:divBdr>
    </w:div>
    <w:div w:id="1148939680">
      <w:bodyDiv w:val="1"/>
      <w:marLeft w:val="0"/>
      <w:marRight w:val="0"/>
      <w:marTop w:val="0"/>
      <w:marBottom w:val="0"/>
      <w:divBdr>
        <w:top w:val="none" w:sz="0" w:space="0" w:color="auto"/>
        <w:left w:val="none" w:sz="0" w:space="0" w:color="auto"/>
        <w:bottom w:val="none" w:sz="0" w:space="0" w:color="auto"/>
        <w:right w:val="none" w:sz="0" w:space="0" w:color="auto"/>
      </w:divBdr>
    </w:div>
    <w:div w:id="1313411998">
      <w:bodyDiv w:val="1"/>
      <w:marLeft w:val="0"/>
      <w:marRight w:val="0"/>
      <w:marTop w:val="0"/>
      <w:marBottom w:val="0"/>
      <w:divBdr>
        <w:top w:val="none" w:sz="0" w:space="0" w:color="auto"/>
        <w:left w:val="none" w:sz="0" w:space="0" w:color="auto"/>
        <w:bottom w:val="none" w:sz="0" w:space="0" w:color="auto"/>
        <w:right w:val="none" w:sz="0" w:space="0" w:color="auto"/>
      </w:divBdr>
    </w:div>
    <w:div w:id="1352879652">
      <w:bodyDiv w:val="1"/>
      <w:marLeft w:val="0"/>
      <w:marRight w:val="0"/>
      <w:marTop w:val="0"/>
      <w:marBottom w:val="0"/>
      <w:divBdr>
        <w:top w:val="none" w:sz="0" w:space="0" w:color="auto"/>
        <w:left w:val="none" w:sz="0" w:space="0" w:color="auto"/>
        <w:bottom w:val="none" w:sz="0" w:space="0" w:color="auto"/>
        <w:right w:val="none" w:sz="0" w:space="0" w:color="auto"/>
      </w:divBdr>
    </w:div>
    <w:div w:id="1423381989">
      <w:bodyDiv w:val="1"/>
      <w:marLeft w:val="0"/>
      <w:marRight w:val="0"/>
      <w:marTop w:val="0"/>
      <w:marBottom w:val="0"/>
      <w:divBdr>
        <w:top w:val="none" w:sz="0" w:space="0" w:color="auto"/>
        <w:left w:val="none" w:sz="0" w:space="0" w:color="auto"/>
        <w:bottom w:val="none" w:sz="0" w:space="0" w:color="auto"/>
        <w:right w:val="none" w:sz="0" w:space="0" w:color="auto"/>
      </w:divBdr>
    </w:div>
    <w:div w:id="1427072281">
      <w:bodyDiv w:val="1"/>
      <w:marLeft w:val="0"/>
      <w:marRight w:val="0"/>
      <w:marTop w:val="0"/>
      <w:marBottom w:val="0"/>
      <w:divBdr>
        <w:top w:val="none" w:sz="0" w:space="0" w:color="auto"/>
        <w:left w:val="none" w:sz="0" w:space="0" w:color="auto"/>
        <w:bottom w:val="none" w:sz="0" w:space="0" w:color="auto"/>
        <w:right w:val="none" w:sz="0" w:space="0" w:color="auto"/>
      </w:divBdr>
    </w:div>
    <w:div w:id="1506288179">
      <w:bodyDiv w:val="1"/>
      <w:marLeft w:val="0"/>
      <w:marRight w:val="0"/>
      <w:marTop w:val="0"/>
      <w:marBottom w:val="0"/>
      <w:divBdr>
        <w:top w:val="none" w:sz="0" w:space="0" w:color="auto"/>
        <w:left w:val="none" w:sz="0" w:space="0" w:color="auto"/>
        <w:bottom w:val="none" w:sz="0" w:space="0" w:color="auto"/>
        <w:right w:val="none" w:sz="0" w:space="0" w:color="auto"/>
      </w:divBdr>
    </w:div>
    <w:div w:id="1578247897">
      <w:bodyDiv w:val="1"/>
      <w:marLeft w:val="0"/>
      <w:marRight w:val="0"/>
      <w:marTop w:val="0"/>
      <w:marBottom w:val="0"/>
      <w:divBdr>
        <w:top w:val="none" w:sz="0" w:space="0" w:color="auto"/>
        <w:left w:val="none" w:sz="0" w:space="0" w:color="auto"/>
        <w:bottom w:val="none" w:sz="0" w:space="0" w:color="auto"/>
        <w:right w:val="none" w:sz="0" w:space="0" w:color="auto"/>
      </w:divBdr>
    </w:div>
    <w:div w:id="1601448579">
      <w:bodyDiv w:val="1"/>
      <w:marLeft w:val="0"/>
      <w:marRight w:val="0"/>
      <w:marTop w:val="0"/>
      <w:marBottom w:val="0"/>
      <w:divBdr>
        <w:top w:val="none" w:sz="0" w:space="0" w:color="auto"/>
        <w:left w:val="none" w:sz="0" w:space="0" w:color="auto"/>
        <w:bottom w:val="none" w:sz="0" w:space="0" w:color="auto"/>
        <w:right w:val="none" w:sz="0" w:space="0" w:color="auto"/>
      </w:divBdr>
    </w:div>
    <w:div w:id="1614285802">
      <w:bodyDiv w:val="1"/>
      <w:marLeft w:val="0"/>
      <w:marRight w:val="0"/>
      <w:marTop w:val="0"/>
      <w:marBottom w:val="0"/>
      <w:divBdr>
        <w:top w:val="none" w:sz="0" w:space="0" w:color="auto"/>
        <w:left w:val="none" w:sz="0" w:space="0" w:color="auto"/>
        <w:bottom w:val="none" w:sz="0" w:space="0" w:color="auto"/>
        <w:right w:val="none" w:sz="0" w:space="0" w:color="auto"/>
      </w:divBdr>
    </w:div>
    <w:div w:id="1643316159">
      <w:bodyDiv w:val="1"/>
      <w:marLeft w:val="0"/>
      <w:marRight w:val="0"/>
      <w:marTop w:val="0"/>
      <w:marBottom w:val="0"/>
      <w:divBdr>
        <w:top w:val="none" w:sz="0" w:space="0" w:color="auto"/>
        <w:left w:val="none" w:sz="0" w:space="0" w:color="auto"/>
        <w:bottom w:val="none" w:sz="0" w:space="0" w:color="auto"/>
        <w:right w:val="none" w:sz="0" w:space="0" w:color="auto"/>
      </w:divBdr>
    </w:div>
    <w:div w:id="1666400477">
      <w:bodyDiv w:val="1"/>
      <w:marLeft w:val="0"/>
      <w:marRight w:val="0"/>
      <w:marTop w:val="0"/>
      <w:marBottom w:val="0"/>
      <w:divBdr>
        <w:top w:val="none" w:sz="0" w:space="0" w:color="auto"/>
        <w:left w:val="none" w:sz="0" w:space="0" w:color="auto"/>
        <w:bottom w:val="none" w:sz="0" w:space="0" w:color="auto"/>
        <w:right w:val="none" w:sz="0" w:space="0" w:color="auto"/>
      </w:divBdr>
    </w:div>
    <w:div w:id="1671254879">
      <w:bodyDiv w:val="1"/>
      <w:marLeft w:val="0"/>
      <w:marRight w:val="0"/>
      <w:marTop w:val="0"/>
      <w:marBottom w:val="0"/>
      <w:divBdr>
        <w:top w:val="none" w:sz="0" w:space="0" w:color="auto"/>
        <w:left w:val="none" w:sz="0" w:space="0" w:color="auto"/>
        <w:bottom w:val="none" w:sz="0" w:space="0" w:color="auto"/>
        <w:right w:val="none" w:sz="0" w:space="0" w:color="auto"/>
      </w:divBdr>
    </w:div>
    <w:div w:id="1701975659">
      <w:bodyDiv w:val="1"/>
      <w:marLeft w:val="0"/>
      <w:marRight w:val="0"/>
      <w:marTop w:val="0"/>
      <w:marBottom w:val="0"/>
      <w:divBdr>
        <w:top w:val="none" w:sz="0" w:space="0" w:color="auto"/>
        <w:left w:val="none" w:sz="0" w:space="0" w:color="auto"/>
        <w:bottom w:val="none" w:sz="0" w:space="0" w:color="auto"/>
        <w:right w:val="none" w:sz="0" w:space="0" w:color="auto"/>
      </w:divBdr>
    </w:div>
    <w:div w:id="1723819925">
      <w:bodyDiv w:val="1"/>
      <w:marLeft w:val="0"/>
      <w:marRight w:val="0"/>
      <w:marTop w:val="0"/>
      <w:marBottom w:val="0"/>
      <w:divBdr>
        <w:top w:val="none" w:sz="0" w:space="0" w:color="auto"/>
        <w:left w:val="none" w:sz="0" w:space="0" w:color="auto"/>
        <w:bottom w:val="none" w:sz="0" w:space="0" w:color="auto"/>
        <w:right w:val="none" w:sz="0" w:space="0" w:color="auto"/>
      </w:divBdr>
    </w:div>
    <w:div w:id="1728914608">
      <w:bodyDiv w:val="1"/>
      <w:marLeft w:val="0"/>
      <w:marRight w:val="0"/>
      <w:marTop w:val="0"/>
      <w:marBottom w:val="0"/>
      <w:divBdr>
        <w:top w:val="none" w:sz="0" w:space="0" w:color="auto"/>
        <w:left w:val="none" w:sz="0" w:space="0" w:color="auto"/>
        <w:bottom w:val="none" w:sz="0" w:space="0" w:color="auto"/>
        <w:right w:val="none" w:sz="0" w:space="0" w:color="auto"/>
      </w:divBdr>
    </w:div>
    <w:div w:id="1759447073">
      <w:bodyDiv w:val="1"/>
      <w:marLeft w:val="0"/>
      <w:marRight w:val="0"/>
      <w:marTop w:val="0"/>
      <w:marBottom w:val="0"/>
      <w:divBdr>
        <w:top w:val="none" w:sz="0" w:space="0" w:color="auto"/>
        <w:left w:val="none" w:sz="0" w:space="0" w:color="auto"/>
        <w:bottom w:val="none" w:sz="0" w:space="0" w:color="auto"/>
        <w:right w:val="none" w:sz="0" w:space="0" w:color="auto"/>
      </w:divBdr>
    </w:div>
    <w:div w:id="1797020710">
      <w:bodyDiv w:val="1"/>
      <w:marLeft w:val="0"/>
      <w:marRight w:val="0"/>
      <w:marTop w:val="0"/>
      <w:marBottom w:val="0"/>
      <w:divBdr>
        <w:top w:val="none" w:sz="0" w:space="0" w:color="auto"/>
        <w:left w:val="none" w:sz="0" w:space="0" w:color="auto"/>
        <w:bottom w:val="none" w:sz="0" w:space="0" w:color="auto"/>
        <w:right w:val="none" w:sz="0" w:space="0" w:color="auto"/>
      </w:divBdr>
    </w:div>
    <w:div w:id="1807814763">
      <w:bodyDiv w:val="1"/>
      <w:marLeft w:val="0"/>
      <w:marRight w:val="0"/>
      <w:marTop w:val="0"/>
      <w:marBottom w:val="0"/>
      <w:divBdr>
        <w:top w:val="none" w:sz="0" w:space="0" w:color="auto"/>
        <w:left w:val="none" w:sz="0" w:space="0" w:color="auto"/>
        <w:bottom w:val="none" w:sz="0" w:space="0" w:color="auto"/>
        <w:right w:val="none" w:sz="0" w:space="0" w:color="auto"/>
      </w:divBdr>
    </w:div>
    <w:div w:id="1817186498">
      <w:bodyDiv w:val="1"/>
      <w:marLeft w:val="0"/>
      <w:marRight w:val="0"/>
      <w:marTop w:val="0"/>
      <w:marBottom w:val="0"/>
      <w:divBdr>
        <w:top w:val="none" w:sz="0" w:space="0" w:color="auto"/>
        <w:left w:val="none" w:sz="0" w:space="0" w:color="auto"/>
        <w:bottom w:val="none" w:sz="0" w:space="0" w:color="auto"/>
        <w:right w:val="none" w:sz="0" w:space="0" w:color="auto"/>
      </w:divBdr>
    </w:div>
    <w:div w:id="1861504378">
      <w:bodyDiv w:val="1"/>
      <w:marLeft w:val="0"/>
      <w:marRight w:val="0"/>
      <w:marTop w:val="0"/>
      <w:marBottom w:val="0"/>
      <w:divBdr>
        <w:top w:val="none" w:sz="0" w:space="0" w:color="auto"/>
        <w:left w:val="none" w:sz="0" w:space="0" w:color="auto"/>
        <w:bottom w:val="none" w:sz="0" w:space="0" w:color="auto"/>
        <w:right w:val="none" w:sz="0" w:space="0" w:color="auto"/>
      </w:divBdr>
    </w:div>
    <w:div w:id="1876699650">
      <w:bodyDiv w:val="1"/>
      <w:marLeft w:val="0"/>
      <w:marRight w:val="0"/>
      <w:marTop w:val="0"/>
      <w:marBottom w:val="0"/>
      <w:divBdr>
        <w:top w:val="none" w:sz="0" w:space="0" w:color="auto"/>
        <w:left w:val="none" w:sz="0" w:space="0" w:color="auto"/>
        <w:bottom w:val="none" w:sz="0" w:space="0" w:color="auto"/>
        <w:right w:val="none" w:sz="0" w:space="0" w:color="auto"/>
      </w:divBdr>
    </w:div>
    <w:div w:id="1888370876">
      <w:bodyDiv w:val="1"/>
      <w:marLeft w:val="0"/>
      <w:marRight w:val="0"/>
      <w:marTop w:val="0"/>
      <w:marBottom w:val="0"/>
      <w:divBdr>
        <w:top w:val="none" w:sz="0" w:space="0" w:color="auto"/>
        <w:left w:val="none" w:sz="0" w:space="0" w:color="auto"/>
        <w:bottom w:val="none" w:sz="0" w:space="0" w:color="auto"/>
        <w:right w:val="none" w:sz="0" w:space="0" w:color="auto"/>
      </w:divBdr>
    </w:div>
    <w:div w:id="1943568037">
      <w:bodyDiv w:val="1"/>
      <w:marLeft w:val="0"/>
      <w:marRight w:val="0"/>
      <w:marTop w:val="0"/>
      <w:marBottom w:val="0"/>
      <w:divBdr>
        <w:top w:val="none" w:sz="0" w:space="0" w:color="auto"/>
        <w:left w:val="none" w:sz="0" w:space="0" w:color="auto"/>
        <w:bottom w:val="none" w:sz="0" w:space="0" w:color="auto"/>
        <w:right w:val="none" w:sz="0" w:space="0" w:color="auto"/>
      </w:divBdr>
    </w:div>
    <w:div w:id="2015372612">
      <w:bodyDiv w:val="1"/>
      <w:marLeft w:val="0"/>
      <w:marRight w:val="0"/>
      <w:marTop w:val="0"/>
      <w:marBottom w:val="0"/>
      <w:divBdr>
        <w:top w:val="none" w:sz="0" w:space="0" w:color="auto"/>
        <w:left w:val="none" w:sz="0" w:space="0" w:color="auto"/>
        <w:bottom w:val="none" w:sz="0" w:space="0" w:color="auto"/>
        <w:right w:val="none" w:sz="0" w:space="0" w:color="auto"/>
      </w:divBdr>
    </w:div>
    <w:div w:id="2015917040">
      <w:bodyDiv w:val="1"/>
      <w:marLeft w:val="0"/>
      <w:marRight w:val="0"/>
      <w:marTop w:val="0"/>
      <w:marBottom w:val="0"/>
      <w:divBdr>
        <w:top w:val="none" w:sz="0" w:space="0" w:color="auto"/>
        <w:left w:val="none" w:sz="0" w:space="0" w:color="auto"/>
        <w:bottom w:val="none" w:sz="0" w:space="0" w:color="auto"/>
        <w:right w:val="none" w:sz="0" w:space="0" w:color="auto"/>
      </w:divBdr>
    </w:div>
    <w:div w:id="2027946315">
      <w:bodyDiv w:val="1"/>
      <w:marLeft w:val="0"/>
      <w:marRight w:val="0"/>
      <w:marTop w:val="0"/>
      <w:marBottom w:val="0"/>
      <w:divBdr>
        <w:top w:val="none" w:sz="0" w:space="0" w:color="auto"/>
        <w:left w:val="none" w:sz="0" w:space="0" w:color="auto"/>
        <w:bottom w:val="none" w:sz="0" w:space="0" w:color="auto"/>
        <w:right w:val="none" w:sz="0" w:space="0" w:color="auto"/>
      </w:divBdr>
    </w:div>
    <w:div w:id="2063139856">
      <w:bodyDiv w:val="1"/>
      <w:marLeft w:val="0"/>
      <w:marRight w:val="0"/>
      <w:marTop w:val="0"/>
      <w:marBottom w:val="0"/>
      <w:divBdr>
        <w:top w:val="none" w:sz="0" w:space="0" w:color="auto"/>
        <w:left w:val="none" w:sz="0" w:space="0" w:color="auto"/>
        <w:bottom w:val="none" w:sz="0" w:space="0" w:color="auto"/>
        <w:right w:val="none" w:sz="0" w:space="0" w:color="auto"/>
      </w:divBdr>
    </w:div>
    <w:div w:id="2079204365">
      <w:bodyDiv w:val="1"/>
      <w:marLeft w:val="0"/>
      <w:marRight w:val="0"/>
      <w:marTop w:val="0"/>
      <w:marBottom w:val="0"/>
      <w:divBdr>
        <w:top w:val="none" w:sz="0" w:space="0" w:color="auto"/>
        <w:left w:val="none" w:sz="0" w:space="0" w:color="auto"/>
        <w:bottom w:val="none" w:sz="0" w:space="0" w:color="auto"/>
        <w:right w:val="none" w:sz="0" w:space="0" w:color="auto"/>
      </w:divBdr>
    </w:div>
    <w:div w:id="2079473535">
      <w:bodyDiv w:val="1"/>
      <w:marLeft w:val="0"/>
      <w:marRight w:val="0"/>
      <w:marTop w:val="0"/>
      <w:marBottom w:val="0"/>
      <w:divBdr>
        <w:top w:val="none" w:sz="0" w:space="0" w:color="auto"/>
        <w:left w:val="none" w:sz="0" w:space="0" w:color="auto"/>
        <w:bottom w:val="none" w:sz="0" w:space="0" w:color="auto"/>
        <w:right w:val="none" w:sz="0" w:space="0" w:color="auto"/>
      </w:divBdr>
    </w:div>
    <w:div w:id="2106487649">
      <w:bodyDiv w:val="1"/>
      <w:marLeft w:val="0"/>
      <w:marRight w:val="0"/>
      <w:marTop w:val="0"/>
      <w:marBottom w:val="0"/>
      <w:divBdr>
        <w:top w:val="none" w:sz="0" w:space="0" w:color="auto"/>
        <w:left w:val="none" w:sz="0" w:space="0" w:color="auto"/>
        <w:bottom w:val="none" w:sz="0" w:space="0" w:color="auto"/>
        <w:right w:val="none" w:sz="0" w:space="0" w:color="auto"/>
      </w:divBdr>
    </w:div>
    <w:div w:id="2115437850">
      <w:bodyDiv w:val="1"/>
      <w:marLeft w:val="0"/>
      <w:marRight w:val="0"/>
      <w:marTop w:val="0"/>
      <w:marBottom w:val="0"/>
      <w:divBdr>
        <w:top w:val="none" w:sz="0" w:space="0" w:color="auto"/>
        <w:left w:val="none" w:sz="0" w:space="0" w:color="auto"/>
        <w:bottom w:val="none" w:sz="0" w:space="0" w:color="auto"/>
        <w:right w:val="none" w:sz="0" w:space="0" w:color="auto"/>
      </w:divBdr>
    </w:div>
    <w:div w:id="21287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zcharmstyle20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zcharmstyle2023@gmail.com" TargetMode="External"/><Relationship Id="rId5" Type="http://schemas.openxmlformats.org/officeDocument/2006/relationships/footnotes" Target="footnotes.xml"/><Relationship Id="rId10" Type="http://schemas.openxmlformats.org/officeDocument/2006/relationships/hyperlink" Target="mailto:uzcharmstyle2023@gmail.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2952</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Farkhod Nurmukhamediv</cp:lastModifiedBy>
  <cp:revision>5</cp:revision>
  <cp:lastPrinted>2023-05-23T07:58:00Z</cp:lastPrinted>
  <dcterms:created xsi:type="dcterms:W3CDTF">2023-07-22T07:42:00Z</dcterms:created>
  <dcterms:modified xsi:type="dcterms:W3CDTF">2023-07-22T08:02:00Z</dcterms:modified>
</cp:coreProperties>
</file>